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CD" w:rsidRDefault="001935CD" w:rsidP="001935CD">
      <w:pPr>
        <w:pStyle w:val="Heading1"/>
      </w:pPr>
      <w:r>
        <w:t>Fusion Centers CP #</w:t>
      </w:r>
      <w:proofErr w:type="spellStart"/>
      <w:r>
        <w:t>BlackLivesMatter</w:t>
      </w:r>
      <w:proofErr w:type="spellEnd"/>
    </w:p>
    <w:p w:rsidR="001935CD" w:rsidRDefault="001935CD" w:rsidP="00D907AE">
      <w:pPr>
        <w:pStyle w:val="Heading2"/>
      </w:pPr>
      <w:r>
        <w:t>1NC</w:t>
      </w:r>
    </w:p>
    <w:p w:rsidR="00BB044F" w:rsidRDefault="00BB044F" w:rsidP="00BB044F">
      <w:pPr>
        <w:pStyle w:val="Heading4"/>
      </w:pPr>
      <w:r>
        <w:t xml:space="preserve">Text: </w:t>
      </w:r>
      <w:r w:rsidRPr="00896D75">
        <w:t>The United States Federal Government should substantially curtail its fusi</w:t>
      </w:r>
      <w:r w:rsidR="00FA0F46">
        <w:t>on center domestic surveillance.</w:t>
      </w:r>
    </w:p>
    <w:p w:rsidR="00BB044F" w:rsidRPr="009F0B7C" w:rsidRDefault="00BB044F" w:rsidP="00BB044F">
      <w:pPr>
        <w:pStyle w:val="Heading4"/>
      </w:pPr>
      <w:r w:rsidRPr="009F0B7C">
        <w:t xml:space="preserve">The Black Lives matter movement, centered around raising visibility around the issues of racialized violence, is gaining momentum against anti-blackness </w:t>
      </w:r>
    </w:p>
    <w:p w:rsidR="00BB044F" w:rsidRPr="009F0B7C" w:rsidRDefault="00BB044F" w:rsidP="00BB044F">
      <w:pPr>
        <w:rPr>
          <w:rFonts w:cs="Times New Roman"/>
        </w:rPr>
      </w:pPr>
      <w:proofErr w:type="spellStart"/>
      <w:r w:rsidRPr="009F0B7C">
        <w:rPr>
          <w:rStyle w:val="Style13ptBold"/>
        </w:rPr>
        <w:t>Paschel</w:t>
      </w:r>
      <w:proofErr w:type="spellEnd"/>
      <w:r w:rsidRPr="009F0B7C">
        <w:rPr>
          <w:rStyle w:val="Style13ptBold"/>
        </w:rPr>
        <w:t xml:space="preserve"> 14</w:t>
      </w:r>
      <w:r w:rsidRPr="009F0B7C">
        <w:rPr>
          <w:rFonts w:cs="Times New Roman"/>
        </w:rPr>
        <w:t xml:space="preserve"> (Tianna, Assistant Professor of African American Studies, “The Making of a Grassroots Movement against Anti-black Racism” in Insurgency: The Black Matter(s) Issue Dept. of African American Studies | University of California, Berkeley http://www.thediasporablackmattersissue.com/ December 23, 2014</w:t>
      </w:r>
    </w:p>
    <w:p w:rsidR="00BB044F" w:rsidRPr="009F0B7C" w:rsidRDefault="00BB044F" w:rsidP="00BB044F">
      <w:pPr>
        <w:pStyle w:val="NoSpacing"/>
        <w:rPr>
          <w:rFonts w:ascii="Trebuchet MS" w:hAnsi="Trebuchet MS" w:cs="Times New Roman"/>
          <w:sz w:val="10"/>
        </w:rPr>
      </w:pPr>
      <w:r w:rsidRPr="009F0B7C">
        <w:rPr>
          <w:rFonts w:ascii="Trebuchet MS" w:hAnsi="Trebuchet MS" w:cs="Times New Roman"/>
          <w:sz w:val="10"/>
        </w:rPr>
        <w:t xml:space="preserve">First, </w:t>
      </w:r>
      <w:r w:rsidRPr="009F0B7C">
        <w:rPr>
          <w:rFonts w:ascii="Trebuchet MS" w:hAnsi="Trebuchet MS" w:cs="Times New Roman"/>
          <w:u w:val="single"/>
        </w:rPr>
        <w:t>the recent waves of protest from Ferguson to Oakland to New York represent the emergence of a</w:t>
      </w:r>
      <w:r w:rsidRPr="009F0B7C">
        <w:rPr>
          <w:rStyle w:val="apple-converted-space"/>
          <w:rFonts w:ascii="Trebuchet MS" w:hAnsi="Trebuchet MS" w:cs="Times New Roman"/>
          <w:u w:val="single"/>
        </w:rPr>
        <w:t xml:space="preserve"> </w:t>
      </w:r>
      <w:r w:rsidRPr="009F0B7C">
        <w:rPr>
          <w:rStyle w:val="Emphasis"/>
          <w:rFonts w:cs="Times New Roman"/>
        </w:rPr>
        <w:t xml:space="preserve">grassroots </w:t>
      </w:r>
      <w:r w:rsidRPr="009F0B7C">
        <w:rPr>
          <w:rStyle w:val="Emphasis"/>
          <w:rFonts w:cs="Times New Roman"/>
          <w:highlight w:val="green"/>
        </w:rPr>
        <w:t>movement</w:t>
      </w:r>
      <w:r w:rsidRPr="009F0B7C">
        <w:rPr>
          <w:rStyle w:val="apple-converted-space"/>
          <w:rFonts w:ascii="Trebuchet MS" w:hAnsi="Trebuchet MS" w:cs="Times New Roman"/>
          <w:highlight w:val="green"/>
          <w:u w:val="single"/>
        </w:rPr>
        <w:t xml:space="preserve"> </w:t>
      </w:r>
      <w:r w:rsidRPr="009F0B7C">
        <w:rPr>
          <w:rFonts w:ascii="Trebuchet MS" w:hAnsi="Trebuchet MS" w:cs="Times New Roman"/>
          <w:highlight w:val="green"/>
          <w:u w:val="single"/>
        </w:rPr>
        <w:t>against anti-black racism</w:t>
      </w:r>
      <w:r w:rsidRPr="009F0B7C">
        <w:rPr>
          <w:rFonts w:ascii="Trebuchet MS" w:hAnsi="Trebuchet MS" w:cs="Times New Roman"/>
          <w:u w:val="single"/>
        </w:rPr>
        <w:t>, unprecedented in recent decades</w:t>
      </w:r>
      <w:r w:rsidRPr="009F0B7C">
        <w:rPr>
          <w:rFonts w:ascii="Trebuchet MS" w:hAnsi="Trebuchet MS" w:cs="Times New Roman"/>
          <w:sz w:val="10"/>
        </w:rPr>
        <w:t xml:space="preserve">. </w:t>
      </w:r>
      <w:r w:rsidRPr="009F0B7C">
        <w:rPr>
          <w:rFonts w:ascii="Trebuchet MS" w:hAnsi="Trebuchet MS" w:cs="Times New Roman"/>
          <w:sz w:val="10"/>
          <w:szCs w:val="16"/>
        </w:rPr>
        <w:t>Beyond the sheer size and number of protests, their locus has also been somewhat surprising given what we know about social movements. Rather than emerging from established civil rights organizations or black political elites that have long considered themselves the spokespersons of the black community</w:t>
      </w:r>
      <w:r w:rsidRPr="009F0B7C">
        <w:rPr>
          <w:rFonts w:ascii="Trebuchet MS" w:hAnsi="Trebuchet MS" w:cs="Times New Roman"/>
          <w:sz w:val="10"/>
        </w:rPr>
        <w:t>,</w:t>
      </w:r>
      <w:r w:rsidRPr="009F0B7C">
        <w:rPr>
          <w:rFonts w:ascii="Trebuchet MS" w:hAnsi="Trebuchet MS" w:cs="Times New Roman"/>
          <w:sz w:val="18"/>
          <w:u w:val="single"/>
        </w:rPr>
        <w:t xml:space="preserve"> </w:t>
      </w:r>
      <w:r w:rsidRPr="009F0B7C">
        <w:rPr>
          <w:rFonts w:ascii="Trebuchet MS" w:hAnsi="Trebuchet MS" w:cs="Times New Roman"/>
          <w:u w:val="single"/>
        </w:rPr>
        <w:t xml:space="preserve">this movement has radiated out from the outraged and grieving families and communities of the black men killed by the police. In taking their struggle to the streets, these communities have </w:t>
      </w:r>
      <w:r w:rsidRPr="009F0B7C">
        <w:rPr>
          <w:rFonts w:ascii="Trebuchet MS" w:hAnsi="Trebuchet MS" w:cs="Times New Roman"/>
          <w:highlight w:val="green"/>
          <w:u w:val="single"/>
        </w:rPr>
        <w:t>targeted</w:t>
      </w:r>
      <w:r w:rsidRPr="009F0B7C">
        <w:rPr>
          <w:rFonts w:ascii="Trebuchet MS" w:hAnsi="Trebuchet MS" w:cs="Times New Roman"/>
          <w:u w:val="single"/>
        </w:rPr>
        <w:t xml:space="preserve"> state </w:t>
      </w:r>
      <w:r w:rsidRPr="009F0B7C">
        <w:rPr>
          <w:rFonts w:ascii="Trebuchet MS" w:hAnsi="Trebuchet MS" w:cs="Times New Roman"/>
          <w:highlight w:val="green"/>
          <w:u w:val="single"/>
        </w:rPr>
        <w:t>institutions as well as</w:t>
      </w:r>
      <w:r w:rsidRPr="009F0B7C">
        <w:rPr>
          <w:rFonts w:ascii="Trebuchet MS" w:hAnsi="Trebuchet MS" w:cs="Times New Roman"/>
          <w:u w:val="single"/>
        </w:rPr>
        <w:t xml:space="preserve"> ordinary</w:t>
      </w:r>
      <w:r w:rsidRPr="009F0B7C">
        <w:rPr>
          <w:rFonts w:ascii="Trebuchet MS" w:hAnsi="Trebuchet MS" w:cs="Times New Roman"/>
          <w:highlight w:val="green"/>
          <w:u w:val="single"/>
        </w:rPr>
        <w:t xml:space="preserve"> Americans who have passively watched as black people experience racialized violence</w:t>
      </w:r>
      <w:r w:rsidRPr="009F0B7C">
        <w:rPr>
          <w:rFonts w:ascii="Trebuchet MS" w:hAnsi="Trebuchet MS" w:cs="Times New Roman"/>
          <w:u w:val="single"/>
        </w:rPr>
        <w:t xml:space="preserve">. What is most remarkable about the protests in Ferguson, </w:t>
      </w:r>
      <w:r w:rsidRPr="009F0B7C">
        <w:rPr>
          <w:rFonts w:ascii="Trebuchet MS" w:hAnsi="Trebuchet MS" w:cs="Times New Roman"/>
          <w:sz w:val="10"/>
          <w:szCs w:val="16"/>
        </w:rPr>
        <w:t>in particular,</w:t>
      </w:r>
      <w:r w:rsidRPr="009F0B7C">
        <w:rPr>
          <w:rFonts w:ascii="Trebuchet MS" w:hAnsi="Trebuchet MS" w:cs="Times New Roman"/>
          <w:u w:val="single"/>
        </w:rPr>
        <w:t xml:space="preserve"> is how collective pain and indignation itself has called so many people to the street, night after night, in the face of an increasingly militarized police force </w:t>
      </w:r>
      <w:r w:rsidRPr="009F0B7C">
        <w:rPr>
          <w:rFonts w:ascii="Trebuchet MS" w:hAnsi="Trebuchet MS" w:cs="Times New Roman"/>
          <w:sz w:val="10"/>
        </w:rPr>
        <w:t>and largely outside of “respectable” black middle class institutions. Indeed, while in some cases, traditional civil rights institutions have helped to shine a spotlight on these injustices, their involvement has largely happened after mobilization was well underway. Moreover, amidst debates on the right as to whether these deaths were racially motivated at all, some traditional black leaders have tried to discipline protesters and emphasize personal responsibility as a potential remedy to the ills facing black communities. This was best captured in Al Sharpton’s eulogy at Mike Brown’s funeral, which spoke not only about racialized state violence, but the need for blacks to “clean up” their communities and embrace being successful. The family of Akai Gurley, another unarmed black man gunned down by the NYPD in a dark stairwell, refused to let Sharpton speak at his memorial service. In this sense, recent mobilization must be understood as having its roots in spontaneous, grassroots action that has become increasingly coordinated.</w:t>
      </w:r>
      <w:r w:rsidRPr="009F0B7C">
        <w:rPr>
          <w:rFonts w:ascii="Trebuchet MS" w:hAnsi="Trebuchet MS" w:cs="Times New Roman"/>
          <w:u w:val="single"/>
        </w:rPr>
        <w:t xml:space="preserve"> The second root of such organizing both on the streets and on the internet </w:t>
      </w:r>
      <w:r w:rsidRPr="009F0B7C">
        <w:rPr>
          <w:rFonts w:ascii="Trebuchet MS" w:hAnsi="Trebuchet MS" w:cs="Times New Roman"/>
          <w:i/>
          <w:u w:val="single"/>
        </w:rPr>
        <w:t>is</w:t>
      </w:r>
      <w:r w:rsidRPr="009F0B7C">
        <w:rPr>
          <w:rStyle w:val="apple-converted-space"/>
          <w:rFonts w:ascii="Trebuchet MS" w:hAnsi="Trebuchet MS" w:cs="Times New Roman"/>
          <w:i/>
          <w:u w:val="single"/>
        </w:rPr>
        <w:t xml:space="preserve"> </w:t>
      </w:r>
      <w:r w:rsidRPr="009F0B7C">
        <w:rPr>
          <w:rStyle w:val="Emphasis"/>
          <w:rFonts w:cs="Times New Roman"/>
        </w:rPr>
        <w:t>black youth-led social movement organizations</w:t>
      </w:r>
      <w:r w:rsidRPr="009F0B7C">
        <w:rPr>
          <w:rStyle w:val="apple-converted-space"/>
          <w:rFonts w:ascii="Trebuchet MS" w:hAnsi="Trebuchet MS" w:cs="Times New Roman"/>
          <w:iCs/>
          <w:u w:val="single"/>
        </w:rPr>
        <w:t xml:space="preserve"> </w:t>
      </w:r>
      <w:r w:rsidRPr="009F0B7C">
        <w:rPr>
          <w:rFonts w:ascii="Trebuchet MS" w:hAnsi="Trebuchet MS" w:cs="Times New Roman"/>
          <w:u w:val="single"/>
        </w:rPr>
        <w:t xml:space="preserve">and networks such as </w:t>
      </w:r>
      <w:r w:rsidRPr="009F0B7C">
        <w:rPr>
          <w:rFonts w:ascii="Trebuchet MS" w:hAnsi="Trebuchet MS" w:cs="Times New Roman"/>
          <w:highlight w:val="green"/>
          <w:u w:val="single"/>
        </w:rPr>
        <w:t>Black Lives Matter</w:t>
      </w:r>
      <w:r w:rsidRPr="009F0B7C">
        <w:rPr>
          <w:rFonts w:ascii="Trebuchet MS" w:hAnsi="Trebuchet MS" w:cs="Times New Roman"/>
          <w:u w:val="single"/>
        </w:rPr>
        <w:t>,</w:t>
      </w:r>
      <w:r w:rsidRPr="009F0B7C">
        <w:rPr>
          <w:rFonts w:ascii="Trebuchet MS" w:hAnsi="Trebuchet MS" w:cs="Times New Roman"/>
          <w:sz w:val="10"/>
        </w:rPr>
        <w:t xml:space="preserve"> We Charge Genocide and Black Youth Project 100 (BYP100), to name a few. All of </w:t>
      </w:r>
      <w:r w:rsidRPr="009F0B7C">
        <w:rPr>
          <w:rFonts w:ascii="Trebuchet MS" w:hAnsi="Trebuchet MS" w:cs="Times New Roman"/>
          <w:u w:val="single"/>
        </w:rPr>
        <w:t xml:space="preserve">them have emerged </w:t>
      </w:r>
      <w:r w:rsidRPr="009F0B7C">
        <w:rPr>
          <w:rFonts w:ascii="Trebuchet MS" w:hAnsi="Trebuchet MS" w:cs="Times New Roman"/>
          <w:sz w:val="10"/>
        </w:rPr>
        <w:t>in recent years</w:t>
      </w:r>
      <w:r w:rsidRPr="009F0B7C">
        <w:rPr>
          <w:rFonts w:ascii="Trebuchet MS" w:hAnsi="Trebuchet MS" w:cs="Times New Roman"/>
          <w:sz w:val="16"/>
          <w:u w:val="single"/>
        </w:rPr>
        <w:t xml:space="preserve"> </w:t>
      </w:r>
      <w:r w:rsidRPr="009F0B7C">
        <w:rPr>
          <w:rFonts w:ascii="Trebuchet MS" w:hAnsi="Trebuchet MS" w:cs="Times New Roman"/>
          <w:u w:val="single"/>
        </w:rPr>
        <w:t>around the question of racialized police violence as well as other issues facing black people</w:t>
      </w:r>
      <w:r w:rsidRPr="009F0B7C">
        <w:rPr>
          <w:rFonts w:ascii="Trebuchet MS" w:hAnsi="Trebuchet MS" w:cs="Times New Roman"/>
          <w:sz w:val="10"/>
        </w:rPr>
        <w:t>. In so doing,</w:t>
      </w:r>
      <w:r w:rsidRPr="009F0B7C">
        <w:rPr>
          <w:rFonts w:ascii="Trebuchet MS" w:hAnsi="Trebuchet MS" w:cs="Times New Roman"/>
          <w:sz w:val="16"/>
          <w:u w:val="single"/>
        </w:rPr>
        <w:t xml:space="preserve"> </w:t>
      </w:r>
      <w:r w:rsidRPr="009F0B7C">
        <w:rPr>
          <w:rFonts w:ascii="Trebuchet MS" w:hAnsi="Trebuchet MS" w:cs="Times New Roman"/>
          <w:u w:val="single"/>
        </w:rPr>
        <w:t xml:space="preserve">they </w:t>
      </w:r>
      <w:r w:rsidRPr="009F0B7C">
        <w:rPr>
          <w:rFonts w:ascii="Trebuchet MS" w:hAnsi="Trebuchet MS" w:cs="Times New Roman"/>
          <w:highlight w:val="green"/>
          <w:u w:val="single"/>
        </w:rPr>
        <w:t>have</w:t>
      </w:r>
      <w:r w:rsidRPr="009F0B7C">
        <w:rPr>
          <w:rFonts w:ascii="Trebuchet MS" w:hAnsi="Trebuchet MS" w:cs="Times New Roman"/>
          <w:u w:val="single"/>
        </w:rPr>
        <w:t xml:space="preserve"> not only </w:t>
      </w:r>
      <w:r w:rsidRPr="009F0B7C">
        <w:rPr>
          <w:rFonts w:ascii="Trebuchet MS" w:hAnsi="Trebuchet MS" w:cs="Times New Roman"/>
          <w:highlight w:val="green"/>
          <w:u w:val="single"/>
        </w:rPr>
        <w:t>mobilized and raised visibility around these issues</w:t>
      </w:r>
      <w:r w:rsidRPr="009F0B7C">
        <w:rPr>
          <w:rFonts w:ascii="Trebuchet MS" w:hAnsi="Trebuchet MS" w:cs="Times New Roman"/>
          <w:u w:val="single"/>
        </w:rPr>
        <w:t xml:space="preserve">, but have also produced important written analyses of the situation. They have insisted that we understand these murders as systemic rather than episodic, as endemic rather than aberrations to an otherwise post-racial society and state apparatus. These organizations have also been emphatic about contextualizing these horrific events along a spectrum of state violence that black people, and particularly poor black people experience every day in the form of surveillance, hyper criminalization and mass </w:t>
      </w:r>
      <w:proofErr w:type="spellStart"/>
      <w:r w:rsidRPr="009F0B7C">
        <w:rPr>
          <w:rFonts w:ascii="Trebuchet MS" w:hAnsi="Trebuchet MS" w:cs="Times New Roman"/>
          <w:u w:val="single"/>
        </w:rPr>
        <w:t>incarceration.</w:t>
      </w:r>
      <w:r w:rsidRPr="009F0B7C">
        <w:rPr>
          <w:rFonts w:ascii="Trebuchet MS" w:hAnsi="Trebuchet MS" w:cs="Times New Roman"/>
          <w:sz w:val="10"/>
          <w:szCs w:val="16"/>
        </w:rPr>
        <w:t>We</w:t>
      </w:r>
      <w:proofErr w:type="spellEnd"/>
      <w:r w:rsidRPr="009F0B7C">
        <w:rPr>
          <w:rFonts w:ascii="Trebuchet MS" w:hAnsi="Trebuchet MS" w:cs="Times New Roman"/>
          <w:sz w:val="10"/>
          <w:szCs w:val="16"/>
        </w:rPr>
        <w:t xml:space="preserve"> Charge Genocide – a grassroots Chicago-based organization that emerged in the wake of the killing of Dominique “Damo” Franklin and that works to equip individuals and communities to “police” the police– took its name from a 1951 Petition with the same name. Originally submitted to the UN General Assembly submitted by the Civil Rights Congress, the petition documented 153 racial killings and was signed by W.E.B. Dubois and Paul Robeson, among many others. Its authors held that “the oppressed Negro citizens of the United States, segregated, discriminated against and long the target of violence, suffer from genocide as the result of the consistent, conscious, unified policies of every branch of government.” In a similar vein, the youth organizing with We Charge Genocide, along with the parents of Mike Brown made similar statements on state violence against black communities in front of the UN Committee on Torture in Geneva in November of this year. The parallels between these two moments of black resistance in both domestic and international space are many. These similarities caution us to resist the temptation to demarcate the current moment as constituting a new kind of racial </w:t>
      </w:r>
      <w:proofErr w:type="spellStart"/>
      <w:r w:rsidRPr="009F0B7C">
        <w:rPr>
          <w:rFonts w:ascii="Trebuchet MS" w:hAnsi="Trebuchet MS" w:cs="Times New Roman"/>
          <w:sz w:val="10"/>
          <w:szCs w:val="16"/>
        </w:rPr>
        <w:t>violence.The</w:t>
      </w:r>
      <w:proofErr w:type="spellEnd"/>
      <w:r w:rsidRPr="009F0B7C">
        <w:rPr>
          <w:rFonts w:ascii="Trebuchet MS" w:hAnsi="Trebuchet MS" w:cs="Times New Roman"/>
          <w:sz w:val="10"/>
          <w:szCs w:val="16"/>
        </w:rPr>
        <w:t xml:space="preserve"> third aspect of this movement that is important to underscore is that it is</w:t>
      </w:r>
      <w:r w:rsidRPr="009F0B7C">
        <w:rPr>
          <w:rStyle w:val="apple-converted-space"/>
          <w:rFonts w:ascii="Trebuchet MS" w:hAnsi="Trebuchet MS" w:cs="Times New Roman"/>
          <w:sz w:val="10"/>
          <w:szCs w:val="16"/>
        </w:rPr>
        <w:t xml:space="preserve"> </w:t>
      </w:r>
      <w:r w:rsidRPr="009F0B7C">
        <w:rPr>
          <w:rStyle w:val="Emphasis"/>
          <w:rFonts w:cs="Times New Roman"/>
          <w:sz w:val="10"/>
          <w:szCs w:val="16"/>
        </w:rPr>
        <w:t>not a white movement</w:t>
      </w:r>
      <w:r w:rsidRPr="009F0B7C">
        <w:rPr>
          <w:rFonts w:ascii="Trebuchet MS" w:hAnsi="Trebuchet MS" w:cs="Times New Roman"/>
          <w:sz w:val="10"/>
          <w:szCs w:val="16"/>
        </w:rPr>
        <w:t xml:space="preserve">. If you have participated in recent protests, or even seen footage of them, you have likely noticed that many of those organizing for racial justice and against anti-black racism are not black. In fact, a great deal of the images circulating in the newspapers in cities like New York and in the Bay Area show a great deal of white, likely middle class liberal whites marching and “dying in”. On the one hand, it is significant moment when whites chant “black lives matter”. This is especially the case when we consider that much of the racialized violence perpetuated against black people (though not all) has happened at the hands of white police officers who refuse to see black people as fully human. Having participated in some of the protests myself, I have to admit that watching black people being joined by other people of color and white people yell “black lives matter” gave me a little bit of renewed hope about the possibilities of breaking through the ideological force of “post-racial” America. On the other hand, the participation and visibility of white protestors has been highly problematic. Social Justice Blogger Tam highlighted this best in a recent post entitled “Dear White Protesters”: “As a Black person in this country, I am well aware that the streets belong to white people. I am not empowered or made </w:t>
      </w:r>
      <w:proofErr w:type="gramStart"/>
      <w:r w:rsidRPr="009F0B7C">
        <w:rPr>
          <w:rFonts w:ascii="Trebuchet MS" w:hAnsi="Trebuchet MS" w:cs="Times New Roman"/>
          <w:sz w:val="10"/>
          <w:szCs w:val="16"/>
        </w:rPr>
        <w:t>more safe</w:t>
      </w:r>
      <w:proofErr w:type="gramEnd"/>
      <w:r w:rsidRPr="009F0B7C">
        <w:rPr>
          <w:rFonts w:ascii="Trebuchet MS" w:hAnsi="Trebuchet MS" w:cs="Times New Roman"/>
          <w:sz w:val="10"/>
          <w:szCs w:val="16"/>
        </w:rPr>
        <w:t xml:space="preserve"> by hundreds of white people chanting that the streets belong to them. The street in Ferguson where Mike Brown was murdered and lay dead for 4.5 hours should have belonged to him, but it didn’t. He’s dead. He’s not coming back. That’s because the streets belong to white people.” Indeed, the impulse of many white protestors throughout the United States has not been to simply stand in solidarity with black communities and others affected directly by racialized state violence, but to appropriate that suffering, to “give voice” to black people, to be at the center of the </w:t>
      </w:r>
      <w:proofErr w:type="spellStart"/>
      <w:r w:rsidRPr="009F0B7C">
        <w:rPr>
          <w:rFonts w:ascii="Trebuchet MS" w:hAnsi="Trebuchet MS" w:cs="Times New Roman"/>
          <w:sz w:val="10"/>
          <w:szCs w:val="16"/>
        </w:rPr>
        <w:t>movement.These</w:t>
      </w:r>
      <w:proofErr w:type="spellEnd"/>
      <w:r w:rsidRPr="009F0B7C">
        <w:rPr>
          <w:rFonts w:ascii="Trebuchet MS" w:hAnsi="Trebuchet MS" w:cs="Times New Roman"/>
          <w:sz w:val="10"/>
          <w:szCs w:val="16"/>
        </w:rPr>
        <w:t xml:space="preserve"> tensions were accentuated in a recent protest organized by black students at the University of Chicago where students called on everyone to march, but only allowed black students to “die in”. This was a strategic decision that was an important one because it reaffirmed the fact that it is blackness itself that made Eric Garner and Mike Brown susceptible to what </w:t>
      </w:r>
      <w:proofErr w:type="spellStart"/>
      <w:r w:rsidRPr="009F0B7C">
        <w:rPr>
          <w:rFonts w:ascii="Trebuchet MS" w:hAnsi="Trebuchet MS" w:cs="Times New Roman"/>
          <w:sz w:val="10"/>
          <w:szCs w:val="16"/>
        </w:rPr>
        <w:t>Achille</w:t>
      </w:r>
      <w:proofErr w:type="spellEnd"/>
      <w:r w:rsidRPr="009F0B7C">
        <w:rPr>
          <w:rFonts w:ascii="Trebuchet MS" w:hAnsi="Trebuchet MS" w:cs="Times New Roman"/>
          <w:sz w:val="10"/>
          <w:szCs w:val="16"/>
        </w:rPr>
        <w:t xml:space="preserve"> </w:t>
      </w:r>
      <w:proofErr w:type="spellStart"/>
      <w:r w:rsidRPr="009F0B7C">
        <w:rPr>
          <w:rFonts w:ascii="Trebuchet MS" w:hAnsi="Trebuchet MS" w:cs="Times New Roman"/>
          <w:sz w:val="10"/>
          <w:szCs w:val="16"/>
        </w:rPr>
        <w:t>Mbembe</w:t>
      </w:r>
      <w:proofErr w:type="spellEnd"/>
      <w:r w:rsidRPr="009F0B7C">
        <w:rPr>
          <w:rFonts w:ascii="Trebuchet MS" w:hAnsi="Trebuchet MS" w:cs="Times New Roman"/>
          <w:sz w:val="10"/>
          <w:szCs w:val="16"/>
        </w:rPr>
        <w:t xml:space="preserve"> calls “</w:t>
      </w:r>
      <w:proofErr w:type="spellStart"/>
      <w:r w:rsidRPr="009F0B7C">
        <w:rPr>
          <w:rFonts w:ascii="Trebuchet MS" w:hAnsi="Trebuchet MS" w:cs="Times New Roman"/>
          <w:sz w:val="10"/>
          <w:szCs w:val="16"/>
        </w:rPr>
        <w:t>necropolitics</w:t>
      </w:r>
      <w:proofErr w:type="spellEnd"/>
      <w:r w:rsidRPr="009F0B7C">
        <w:rPr>
          <w:rFonts w:ascii="Trebuchet MS" w:hAnsi="Trebuchet MS" w:cs="Times New Roman"/>
          <w:sz w:val="10"/>
          <w:szCs w:val="16"/>
        </w:rPr>
        <w:t xml:space="preserve">” or the “contemporary forms of subjugation of life to the power of death” that “profoundly reconfigure the relations among resistance, sacrifice, and terror”. </w:t>
      </w:r>
      <w:r w:rsidRPr="009F0B7C">
        <w:rPr>
          <w:rFonts w:ascii="Trebuchet MS" w:hAnsi="Trebuchet MS" w:cs="Times New Roman"/>
          <w:u w:val="single"/>
        </w:rPr>
        <w:t>Yet while it is important that</w:t>
      </w:r>
      <w:r w:rsidRPr="009F0B7C">
        <w:rPr>
          <w:rStyle w:val="apple-converted-space"/>
          <w:rFonts w:ascii="Trebuchet MS" w:hAnsi="Trebuchet MS" w:cs="Times New Roman"/>
          <w:u w:val="single"/>
        </w:rPr>
        <w:t xml:space="preserve"> </w:t>
      </w:r>
      <w:r w:rsidRPr="009F0B7C">
        <w:rPr>
          <w:rFonts w:ascii="Trebuchet MS" w:hAnsi="Trebuchet MS" w:cs="Times New Roman"/>
          <w:u w:val="single"/>
        </w:rPr>
        <w:t xml:space="preserve">black bodies remain at the center of this movement, it makes sense that we would not necessarily be there. Indeed, the same de-facto mandate of the police to serve and protect white people </w:t>
      </w:r>
      <w:r w:rsidRPr="009F0B7C">
        <w:rPr>
          <w:rFonts w:ascii="Trebuchet MS" w:hAnsi="Trebuchet MS" w:cs="Times New Roman"/>
          <w:sz w:val="10"/>
        </w:rPr>
        <w:t>(and perhaps more importantly, white property)</w:t>
      </w:r>
      <w:r w:rsidRPr="009F0B7C">
        <w:rPr>
          <w:rFonts w:ascii="Trebuchet MS" w:hAnsi="Trebuchet MS" w:cs="Times New Roman"/>
          <w:sz w:val="16"/>
          <w:u w:val="single"/>
        </w:rPr>
        <w:t xml:space="preserve"> </w:t>
      </w:r>
      <w:r w:rsidRPr="009F0B7C">
        <w:rPr>
          <w:rFonts w:ascii="Trebuchet MS" w:hAnsi="Trebuchet MS" w:cs="Times New Roman"/>
          <w:u w:val="single"/>
        </w:rPr>
        <w:t xml:space="preserve">that led to </w:t>
      </w:r>
      <w:r w:rsidRPr="009F0B7C">
        <w:rPr>
          <w:rFonts w:ascii="Trebuchet MS" w:hAnsi="Trebuchet MS" w:cs="Times New Roman"/>
          <w:highlight w:val="green"/>
          <w:u w:val="single"/>
        </w:rPr>
        <w:t>the deaths of these black men</w:t>
      </w:r>
      <w:r w:rsidRPr="009F0B7C">
        <w:rPr>
          <w:rFonts w:ascii="Trebuchet MS" w:hAnsi="Trebuchet MS" w:cs="Times New Roman"/>
          <w:u w:val="single"/>
        </w:rPr>
        <w:t xml:space="preserve"> is what</w:t>
      </w:r>
      <w:r w:rsidRPr="009F0B7C">
        <w:rPr>
          <w:rFonts w:ascii="Trebuchet MS" w:hAnsi="Trebuchet MS" w:cs="Times New Roman"/>
          <w:highlight w:val="green"/>
          <w:u w:val="single"/>
        </w:rPr>
        <w:t xml:space="preserve"> makes whites</w:t>
      </w:r>
      <w:r w:rsidRPr="009F0B7C">
        <w:rPr>
          <w:rFonts w:ascii="Trebuchet MS" w:hAnsi="Trebuchet MS" w:cs="Times New Roman"/>
          <w:u w:val="single"/>
        </w:rPr>
        <w:t xml:space="preserve"> so </w:t>
      </w:r>
      <w:r w:rsidRPr="009F0B7C">
        <w:rPr>
          <w:rFonts w:ascii="Trebuchet MS" w:hAnsi="Trebuchet MS" w:cs="Times New Roman"/>
          <w:highlight w:val="green"/>
          <w:u w:val="single"/>
        </w:rPr>
        <w:t>comfortable showing</w:t>
      </w:r>
      <w:r w:rsidRPr="009F0B7C">
        <w:rPr>
          <w:rFonts w:ascii="Trebuchet MS" w:hAnsi="Trebuchet MS" w:cs="Times New Roman"/>
          <w:u w:val="single"/>
        </w:rPr>
        <w:t xml:space="preserve"> their </w:t>
      </w:r>
      <w:r w:rsidRPr="009F0B7C">
        <w:rPr>
          <w:rFonts w:ascii="Trebuchet MS" w:hAnsi="Trebuchet MS" w:cs="Times New Roman"/>
          <w:highlight w:val="green"/>
          <w:u w:val="single"/>
        </w:rPr>
        <w:t>outrage in public</w:t>
      </w:r>
      <w:r w:rsidRPr="009F0B7C">
        <w:rPr>
          <w:rFonts w:ascii="Trebuchet MS" w:hAnsi="Trebuchet MS" w:cs="Times New Roman"/>
          <w:u w:val="single"/>
        </w:rPr>
        <w:t xml:space="preserve"> spaces, that affords them the </w:t>
      </w:r>
      <w:r w:rsidRPr="009F0B7C">
        <w:rPr>
          <w:rFonts w:ascii="Trebuchet MS" w:hAnsi="Trebuchet MS" w:cs="Times New Roman"/>
          <w:highlight w:val="green"/>
          <w:u w:val="single"/>
        </w:rPr>
        <w:t>privilege of feeling</w:t>
      </w:r>
      <w:r w:rsidRPr="009F0B7C">
        <w:rPr>
          <w:rFonts w:ascii="Trebuchet MS" w:hAnsi="Trebuchet MS" w:cs="Times New Roman"/>
          <w:u w:val="single"/>
        </w:rPr>
        <w:t xml:space="preserve"> relatively </w:t>
      </w:r>
      <w:r w:rsidRPr="009F0B7C">
        <w:rPr>
          <w:rFonts w:ascii="Trebuchet MS" w:hAnsi="Trebuchet MS" w:cs="Times New Roman"/>
          <w:highlight w:val="green"/>
          <w:u w:val="single"/>
        </w:rPr>
        <w:t>safe while protesting</w:t>
      </w:r>
      <w:r w:rsidRPr="009F0B7C">
        <w:rPr>
          <w:rFonts w:ascii="Trebuchet MS" w:hAnsi="Trebuchet MS" w:cs="Times New Roman"/>
          <w:u w:val="single"/>
        </w:rPr>
        <w:t xml:space="preserve">, that prompts them to taunt police. </w:t>
      </w:r>
      <w:r w:rsidRPr="009F0B7C">
        <w:rPr>
          <w:rFonts w:ascii="Trebuchet MS" w:hAnsi="Trebuchet MS" w:cs="Times New Roman"/>
          <w:sz w:val="10"/>
        </w:rPr>
        <w:t xml:space="preserve">As such, while broad-based cross-racial solidarity can certainly shape the sustainability and outcomes of this movement, there must also be a critical reflection among white protestors, as well as the movement more generally, about the ways in which whiteness is being articulated in </w:t>
      </w:r>
      <w:proofErr w:type="spellStart"/>
      <w:r w:rsidRPr="009F0B7C">
        <w:rPr>
          <w:rFonts w:ascii="Trebuchet MS" w:hAnsi="Trebuchet MS" w:cs="Times New Roman"/>
          <w:sz w:val="10"/>
        </w:rPr>
        <w:t>it.</w:t>
      </w:r>
      <w:r w:rsidRPr="009F0B7C">
        <w:rPr>
          <w:rFonts w:ascii="Trebuchet MS" w:hAnsi="Trebuchet MS" w:cs="Times New Roman"/>
          <w:sz w:val="10"/>
          <w:szCs w:val="16"/>
        </w:rPr>
        <w:t>Finally</w:t>
      </w:r>
      <w:proofErr w:type="spellEnd"/>
      <w:r w:rsidRPr="009F0B7C">
        <w:rPr>
          <w:rFonts w:ascii="Trebuchet MS" w:hAnsi="Trebuchet MS" w:cs="Times New Roman"/>
          <w:sz w:val="10"/>
          <w:szCs w:val="16"/>
        </w:rPr>
        <w:t>, it is important to note that while many protestors have made it clear that this is about black</w:t>
      </w:r>
      <w:r w:rsidRPr="009F0B7C">
        <w:rPr>
          <w:rStyle w:val="apple-converted-space"/>
          <w:rFonts w:ascii="Trebuchet MS" w:hAnsi="Trebuchet MS" w:cs="Times New Roman"/>
          <w:sz w:val="10"/>
          <w:szCs w:val="16"/>
        </w:rPr>
        <w:t xml:space="preserve"> </w:t>
      </w:r>
      <w:r w:rsidRPr="009F0B7C">
        <w:rPr>
          <w:rStyle w:val="Emphasis"/>
          <w:rFonts w:cs="Times New Roman"/>
          <w:sz w:val="16"/>
          <w:szCs w:val="16"/>
        </w:rPr>
        <w:t>lives</w:t>
      </w:r>
      <w:r w:rsidRPr="009F0B7C">
        <w:rPr>
          <w:rStyle w:val="apple-converted-space"/>
          <w:rFonts w:ascii="Trebuchet MS" w:hAnsi="Trebuchet MS" w:cs="Times New Roman"/>
          <w:i/>
          <w:iCs/>
          <w:sz w:val="10"/>
          <w:szCs w:val="16"/>
        </w:rPr>
        <w:t xml:space="preserve"> </w:t>
      </w:r>
      <w:r w:rsidRPr="009F0B7C">
        <w:rPr>
          <w:rFonts w:ascii="Trebuchet MS" w:hAnsi="Trebuchet MS" w:cs="Times New Roman"/>
          <w:sz w:val="10"/>
          <w:szCs w:val="16"/>
        </w:rPr>
        <w:t>mattering, in much of the actual discourse and political practices, a concern for black</w:t>
      </w:r>
      <w:r w:rsidRPr="009F0B7C">
        <w:rPr>
          <w:rStyle w:val="apple-converted-space"/>
          <w:rFonts w:ascii="Trebuchet MS" w:hAnsi="Trebuchet MS" w:cs="Times New Roman"/>
          <w:sz w:val="10"/>
          <w:szCs w:val="16"/>
        </w:rPr>
        <w:t xml:space="preserve"> </w:t>
      </w:r>
      <w:r w:rsidRPr="009F0B7C">
        <w:rPr>
          <w:rStyle w:val="Emphasis"/>
          <w:rFonts w:cs="Times New Roman"/>
          <w:sz w:val="16"/>
          <w:szCs w:val="16"/>
        </w:rPr>
        <w:t>men’s lives</w:t>
      </w:r>
      <w:r w:rsidRPr="009F0B7C">
        <w:rPr>
          <w:rStyle w:val="apple-converted-space"/>
          <w:rFonts w:ascii="Trebuchet MS" w:hAnsi="Trebuchet MS" w:cs="Times New Roman"/>
          <w:sz w:val="10"/>
          <w:szCs w:val="16"/>
        </w:rPr>
        <w:t xml:space="preserve"> </w:t>
      </w:r>
      <w:r w:rsidRPr="009F0B7C">
        <w:rPr>
          <w:rFonts w:ascii="Trebuchet MS" w:hAnsi="Trebuchet MS" w:cs="Times New Roman"/>
          <w:sz w:val="10"/>
          <w:szCs w:val="16"/>
        </w:rPr>
        <w:t xml:space="preserve">have eclipsed that of black people on the whole. This has led to a de-emphasis of the ways that racialized state violence affect black women. More importantly, the effective erasure of black girls and women from the popularized slogan “black lives matter” has also rendered invisible the stories of black women such as </w:t>
      </w:r>
      <w:proofErr w:type="spellStart"/>
      <w:r w:rsidRPr="009F0B7C">
        <w:rPr>
          <w:rFonts w:ascii="Trebuchet MS" w:hAnsi="Trebuchet MS" w:cs="Times New Roman"/>
          <w:sz w:val="10"/>
          <w:szCs w:val="16"/>
        </w:rPr>
        <w:t>Tarika</w:t>
      </w:r>
      <w:proofErr w:type="spellEnd"/>
      <w:r w:rsidRPr="009F0B7C">
        <w:rPr>
          <w:rFonts w:ascii="Trebuchet MS" w:hAnsi="Trebuchet MS" w:cs="Times New Roman"/>
          <w:sz w:val="10"/>
          <w:szCs w:val="16"/>
        </w:rPr>
        <w:t xml:space="preserve"> Wilson, Miriam Carey and Yvette Smith, all of whom were also brutally killed by the police. As a result, we have to ask ourselves why the stories of black men are the only ones that compel people to </w:t>
      </w:r>
      <w:proofErr w:type="gramStart"/>
      <w:r w:rsidRPr="009F0B7C">
        <w:rPr>
          <w:rFonts w:ascii="Trebuchet MS" w:hAnsi="Trebuchet MS" w:cs="Times New Roman"/>
          <w:sz w:val="10"/>
          <w:szCs w:val="16"/>
        </w:rPr>
        <w:t>march</w:t>
      </w:r>
      <w:proofErr w:type="gramEnd"/>
      <w:r w:rsidRPr="009F0B7C">
        <w:rPr>
          <w:rFonts w:ascii="Trebuchet MS" w:hAnsi="Trebuchet MS" w:cs="Times New Roman"/>
          <w:sz w:val="10"/>
          <w:szCs w:val="16"/>
        </w:rPr>
        <w:t xml:space="preserve">, why their names are the only ones that are remembered. </w:t>
      </w:r>
      <w:r w:rsidRPr="009F0B7C">
        <w:rPr>
          <w:rFonts w:ascii="Trebuchet MS" w:hAnsi="Trebuchet MS" w:cs="Times New Roman"/>
          <w:u w:val="single"/>
        </w:rPr>
        <w:t>Ultimately, we are experiencing a special moment in black resistance. While the dynamics of mobilization that have coalesced under #</w:t>
      </w:r>
      <w:proofErr w:type="spellStart"/>
      <w:r w:rsidRPr="009F0B7C">
        <w:rPr>
          <w:rFonts w:ascii="Trebuchet MS" w:hAnsi="Trebuchet MS" w:cs="Times New Roman"/>
          <w:highlight w:val="green"/>
          <w:u w:val="single"/>
        </w:rPr>
        <w:t>blacklivesmatter</w:t>
      </w:r>
      <w:proofErr w:type="spellEnd"/>
      <w:r w:rsidRPr="009F0B7C">
        <w:rPr>
          <w:rFonts w:ascii="Trebuchet MS" w:hAnsi="Trebuchet MS" w:cs="Times New Roman"/>
          <w:u w:val="single"/>
        </w:rPr>
        <w:t xml:space="preserve"> are still somewhat nascent, they arguably started with mobilization around the deaths of Oscar Grant and Trayvon Martin years before. Of course, </w:t>
      </w:r>
      <w:r w:rsidRPr="009F0B7C">
        <w:rPr>
          <w:rFonts w:ascii="Trebuchet MS" w:hAnsi="Trebuchet MS" w:cs="Times New Roman"/>
          <w:highlight w:val="green"/>
          <w:u w:val="single"/>
        </w:rPr>
        <w:t>the racial violence to which they speak has a</w:t>
      </w:r>
      <w:r w:rsidRPr="009F0B7C">
        <w:rPr>
          <w:rFonts w:ascii="Trebuchet MS" w:hAnsi="Trebuchet MS" w:cs="Times New Roman"/>
          <w:u w:val="single"/>
        </w:rPr>
        <w:t xml:space="preserve">n even </w:t>
      </w:r>
      <w:r w:rsidRPr="009F0B7C">
        <w:rPr>
          <w:rFonts w:ascii="Trebuchet MS" w:hAnsi="Trebuchet MS" w:cs="Times New Roman"/>
          <w:highlight w:val="green"/>
          <w:u w:val="single"/>
        </w:rPr>
        <w:t>long</w:t>
      </w:r>
      <w:r w:rsidRPr="009F0B7C">
        <w:rPr>
          <w:rFonts w:ascii="Trebuchet MS" w:hAnsi="Trebuchet MS" w:cs="Times New Roman"/>
          <w:u w:val="single"/>
        </w:rPr>
        <w:t xml:space="preserve">er </w:t>
      </w:r>
      <w:r w:rsidRPr="009F0B7C">
        <w:rPr>
          <w:rFonts w:ascii="Trebuchet MS" w:hAnsi="Trebuchet MS" w:cs="Times New Roman"/>
          <w:highlight w:val="green"/>
          <w:u w:val="single"/>
        </w:rPr>
        <w:t>and deep</w:t>
      </w:r>
      <w:r w:rsidRPr="009F0B7C">
        <w:rPr>
          <w:rFonts w:ascii="Trebuchet MS" w:hAnsi="Trebuchet MS" w:cs="Times New Roman"/>
          <w:u w:val="single"/>
        </w:rPr>
        <w:t xml:space="preserve">er </w:t>
      </w:r>
      <w:r w:rsidRPr="009F0B7C">
        <w:rPr>
          <w:rFonts w:ascii="Trebuchet MS" w:hAnsi="Trebuchet MS" w:cs="Times New Roman"/>
          <w:highlight w:val="green"/>
          <w:u w:val="single"/>
        </w:rPr>
        <w:t>history</w:t>
      </w:r>
      <w:r w:rsidRPr="009F0B7C">
        <w:rPr>
          <w:rFonts w:ascii="Trebuchet MS" w:hAnsi="Trebuchet MS" w:cs="Times New Roman"/>
          <w:u w:val="single"/>
        </w:rPr>
        <w:t xml:space="preserve">. What one senses as people have taken to the streets is a cumulative and collective sense of pain and outrage over the continual disrespect of black life and suffering. The haunting expression “I can’t breathe” that </w:t>
      </w:r>
      <w:r w:rsidRPr="009F0B7C">
        <w:rPr>
          <w:rFonts w:ascii="Trebuchet MS" w:hAnsi="Trebuchet MS" w:cs="Times New Roman"/>
          <w:highlight w:val="green"/>
          <w:u w:val="single"/>
        </w:rPr>
        <w:t xml:space="preserve">Eric Garner </w:t>
      </w:r>
      <w:r w:rsidRPr="009F0B7C">
        <w:rPr>
          <w:rFonts w:ascii="Trebuchet MS" w:hAnsi="Trebuchet MS" w:cs="Times New Roman"/>
          <w:u w:val="single"/>
        </w:rPr>
        <w:t xml:space="preserve">whispered while </w:t>
      </w:r>
      <w:r w:rsidRPr="009F0B7C">
        <w:rPr>
          <w:rFonts w:ascii="Trebuchet MS" w:hAnsi="Trebuchet MS" w:cs="Times New Roman"/>
          <w:highlight w:val="green"/>
          <w:u w:val="single"/>
        </w:rPr>
        <w:t>being choked to death by</w:t>
      </w:r>
      <w:r w:rsidRPr="009F0B7C">
        <w:rPr>
          <w:rFonts w:ascii="Trebuchet MS" w:hAnsi="Trebuchet MS" w:cs="Times New Roman"/>
          <w:u w:val="single"/>
        </w:rPr>
        <w:t xml:space="preserve"> the </w:t>
      </w:r>
      <w:r w:rsidRPr="009F0B7C">
        <w:rPr>
          <w:rFonts w:ascii="Trebuchet MS" w:hAnsi="Trebuchet MS" w:cs="Times New Roman"/>
          <w:highlight w:val="green"/>
          <w:u w:val="single"/>
        </w:rPr>
        <w:t>NYPD</w:t>
      </w:r>
      <w:r w:rsidRPr="009F0B7C">
        <w:rPr>
          <w:rFonts w:ascii="Trebuchet MS" w:hAnsi="Trebuchet MS" w:cs="Times New Roman"/>
          <w:u w:val="single"/>
        </w:rPr>
        <w:t xml:space="preserve"> has had </w:t>
      </w:r>
      <w:r w:rsidRPr="009F0B7C">
        <w:rPr>
          <w:rFonts w:ascii="Trebuchet MS" w:hAnsi="Trebuchet MS" w:cs="Times New Roman"/>
          <w:highlight w:val="green"/>
          <w:u w:val="single"/>
        </w:rPr>
        <w:t>deep resonance</w:t>
      </w:r>
      <w:r w:rsidRPr="009F0B7C">
        <w:rPr>
          <w:rFonts w:ascii="Trebuchet MS" w:hAnsi="Trebuchet MS" w:cs="Times New Roman"/>
          <w:u w:val="single"/>
        </w:rPr>
        <w:t xml:space="preserve"> with black people </w:t>
      </w:r>
      <w:r w:rsidRPr="009F0B7C">
        <w:rPr>
          <w:rFonts w:ascii="Trebuchet MS" w:hAnsi="Trebuchet MS" w:cs="Times New Roman"/>
          <w:highlight w:val="green"/>
          <w:u w:val="single"/>
        </w:rPr>
        <w:t>as a metaphor to our suffering</w:t>
      </w:r>
      <w:r w:rsidRPr="009F0B7C">
        <w:rPr>
          <w:rFonts w:ascii="Trebuchet MS" w:hAnsi="Trebuchet MS" w:cs="Times New Roman"/>
          <w:u w:val="single"/>
        </w:rPr>
        <w:t>. It expresses a collective awareness that behind the brutal killing of Mike Brown are hundreds of other black women and men that black people have yet to be guaranteed the basic rights to life and dignity. The media has disparagingly called some of the mobilization around Ferguson as riots.</w:t>
      </w:r>
      <w:r w:rsidRPr="009F0B7C">
        <w:rPr>
          <w:rFonts w:ascii="Trebuchet MS" w:hAnsi="Trebuchet MS" w:cs="Times New Roman"/>
          <w:sz w:val="10"/>
        </w:rPr>
        <w:t xml:space="preserve"> While I do not share this analysis entirely, it makes sense that a people who feel like they can’t breathe might turn to riots, a strategy some scholars have aptly argued is the last weapon of the truly dispossessed.</w:t>
      </w:r>
    </w:p>
    <w:p w:rsidR="00A95652" w:rsidRDefault="001935CD" w:rsidP="001935CD">
      <w:pPr>
        <w:pStyle w:val="Heading2"/>
      </w:pPr>
      <w:r>
        <w:t>2NC/1NR</w:t>
      </w:r>
    </w:p>
    <w:p w:rsidR="001935CD" w:rsidRDefault="001935CD" w:rsidP="001935CD">
      <w:pPr>
        <w:pStyle w:val="Heading3"/>
      </w:pPr>
      <w:proofErr w:type="gramStart"/>
      <w:r>
        <w:t>net</w:t>
      </w:r>
      <w:proofErr w:type="gramEnd"/>
      <w:r>
        <w:t xml:space="preserve"> benefit – institutions</w:t>
      </w:r>
      <w:r w:rsidR="00D907AE">
        <w:t xml:space="preserve"> good</w:t>
      </w:r>
    </w:p>
    <w:p w:rsidR="001935CD" w:rsidRPr="001935CD" w:rsidRDefault="001935CD" w:rsidP="001935CD">
      <w:pPr>
        <w:pStyle w:val="Heading4"/>
        <w:rPr>
          <w:rStyle w:val="StyleUnderline"/>
          <w:sz w:val="26"/>
          <w:szCs w:val="26"/>
        </w:rPr>
      </w:pPr>
      <w:r w:rsidRPr="001935CD">
        <w:rPr>
          <w:rStyle w:val="StyleUnderline"/>
          <w:sz w:val="26"/>
          <w:szCs w:val="26"/>
          <w:u w:val="none"/>
        </w:rPr>
        <w:t>Rejecting and refusing to function with institutions and legal discourse impedes anti-oppression movements.</w:t>
      </w:r>
    </w:p>
    <w:p w:rsidR="001935CD" w:rsidRDefault="001935CD" w:rsidP="001935CD">
      <w:pPr>
        <w:rPr>
          <w:rStyle w:val="StyleUnderline"/>
        </w:rPr>
      </w:pPr>
      <w:r w:rsidRPr="0044039C">
        <w:rPr>
          <w:rStyle w:val="Style13ptBold"/>
        </w:rPr>
        <w:t>Crenshaw 88</w:t>
      </w:r>
      <w:r>
        <w:rPr>
          <w:rFonts w:eastAsia="Calibri" w:cs="Calibri"/>
          <w:b/>
          <w:bCs/>
          <w:sz w:val="26"/>
        </w:rPr>
        <w:t>,</w:t>
      </w:r>
      <w:r>
        <w:rPr>
          <w:rFonts w:eastAsia="Calibri" w:cs="Calibri"/>
        </w:rPr>
        <w:t xml:space="preserve"> </w:t>
      </w:r>
      <w:proofErr w:type="spellStart"/>
      <w:r>
        <w:rPr>
          <w:rFonts w:eastAsia="Calibri" w:cs="Calibri"/>
        </w:rPr>
        <w:t>Kimberle</w:t>
      </w:r>
      <w:proofErr w:type="spellEnd"/>
      <w:r>
        <w:rPr>
          <w:rFonts w:eastAsia="Calibri" w:cs="Calibri"/>
        </w:rPr>
        <w:t xml:space="preserve">. Law @ UCLA, “RACE, REFORM, AND RETRENCHMENT: TRANSFORMATION AND LEGITIMATION IN ANTIDISCRIMINATION LAW”, 101 </w:t>
      </w:r>
      <w:proofErr w:type="spellStart"/>
      <w:r>
        <w:rPr>
          <w:rFonts w:eastAsia="Calibri" w:cs="Calibri"/>
        </w:rPr>
        <w:t>Harv</w:t>
      </w:r>
      <w:proofErr w:type="spellEnd"/>
      <w:r>
        <w:rPr>
          <w:rFonts w:eastAsia="Calibri" w:cs="Calibri"/>
        </w:rPr>
        <w:t>. L. Rev. 1331, lexis</w:t>
      </w:r>
      <w:r w:rsidR="00D907AE">
        <w:rPr>
          <w:rFonts w:eastAsia="Calibri" w:cs="Calibri"/>
        </w:rPr>
        <w:t xml:space="preserve"> // vs</w:t>
      </w:r>
    </w:p>
    <w:p w:rsidR="001935CD" w:rsidRDefault="001935CD" w:rsidP="001935CD">
      <w:pPr>
        <w:rPr>
          <w:rStyle w:val="StyleUnderline"/>
        </w:rPr>
      </w:pPr>
      <w:r w:rsidRPr="0044039C">
        <w:rPr>
          <w:rFonts w:ascii="Arial" w:hAnsi="Arial" w:cs="Arial"/>
          <w:color w:val="222222"/>
          <w:sz w:val="16"/>
          <w:szCs w:val="19"/>
          <w:shd w:val="clear" w:color="auto" w:fill="FFFFFF"/>
        </w:rPr>
        <w:t xml:space="preserve">The Critics' product is of limited utility to Blacks in its present form. </w:t>
      </w:r>
      <w:r w:rsidRPr="0044039C">
        <w:rPr>
          <w:sz w:val="16"/>
        </w:rPr>
        <w:t xml:space="preserve">The implications for Blacks of trashing liberal legal ideology are troubling, even though it may be proper to assail belief structures that obscure liberating possibilities. </w:t>
      </w:r>
      <w:r w:rsidRPr="0044039C">
        <w:rPr>
          <w:rStyle w:val="StyleUnderline"/>
        </w:rPr>
        <w:t xml:space="preserve">Trashing legal ideology seeks to tell us repeatedly what has already been established -- that legal discourse is unstable and relatively indeterminate. Furthermore, </w:t>
      </w:r>
      <w:r w:rsidRPr="0044039C">
        <w:rPr>
          <w:rStyle w:val="StyleUnderline"/>
          <w:highlight w:val="yellow"/>
        </w:rPr>
        <w:t>trashing offers no idea of how to avoid the negative consequences of engaging in reformist discourse or how to work around such consequences</w:t>
      </w:r>
      <w:r w:rsidRPr="0044039C">
        <w:rPr>
          <w:rStyle w:val="StyleUnderline"/>
        </w:rPr>
        <w:t xml:space="preserve">. Even if we imagine the wrong world when we think in terms of legal discourse, </w:t>
      </w:r>
      <w:r w:rsidRPr="0044039C">
        <w:rPr>
          <w:rStyle w:val="StyleUnderline"/>
          <w:highlight w:val="yellow"/>
        </w:rPr>
        <w:t>we must</w:t>
      </w:r>
      <w:r w:rsidRPr="0044039C">
        <w:rPr>
          <w:rStyle w:val="StyleUnderline"/>
        </w:rPr>
        <w:t xml:space="preserve"> nevertheless </w:t>
      </w:r>
      <w:r w:rsidRPr="0044039C">
        <w:rPr>
          <w:rStyle w:val="StyleUnderline"/>
          <w:highlight w:val="yellow"/>
        </w:rPr>
        <w:t>exist in a present world where legal protection has at times been a blessing -- albeit a mixed one</w:t>
      </w:r>
      <w:r w:rsidRPr="0044039C">
        <w:rPr>
          <w:rStyle w:val="StyleUnderline"/>
        </w:rPr>
        <w:t xml:space="preserve">. The fundamental problem is that, </w:t>
      </w:r>
      <w:r w:rsidRPr="0044039C">
        <w:rPr>
          <w:rStyle w:val="StyleUnderline"/>
          <w:highlight w:val="yellow"/>
        </w:rPr>
        <w:t>although Critics criticize law because it functions to legitimate existing institutional arrangements, it is precisely this legitimating function that has made law receptive</w:t>
      </w:r>
      <w:r w:rsidRPr="0044039C">
        <w:rPr>
          <w:rStyle w:val="StyleUnderline"/>
        </w:rPr>
        <w:t xml:space="preserve"> to certain demands in this area</w:t>
      </w:r>
      <w:r w:rsidRPr="0044039C">
        <w:rPr>
          <w:rFonts w:ascii="Arial" w:hAnsi="Arial" w:cs="Arial"/>
          <w:color w:val="222222"/>
          <w:sz w:val="16"/>
          <w:szCs w:val="19"/>
          <w:shd w:val="clear" w:color="auto" w:fill="FFFFFF"/>
        </w:rPr>
        <w:t>.</w:t>
      </w:r>
      <w:r w:rsidRPr="0044039C">
        <w:rPr>
          <w:rFonts w:ascii="Arial" w:hAnsi="Arial" w:cs="Arial"/>
          <w:color w:val="222222"/>
          <w:sz w:val="16"/>
          <w:szCs w:val="19"/>
        </w:rPr>
        <w:t xml:space="preserve"> </w:t>
      </w:r>
      <w:r w:rsidRPr="0044039C">
        <w:rPr>
          <w:rStyle w:val="StyleUnderline"/>
          <w:highlight w:val="yellow"/>
        </w:rPr>
        <w:t>The Critical emphasis on deconstruction as the vehicle for liberation leads to the conclusion that engaging in legal discourse should be avoided because it reinforces</w:t>
      </w:r>
      <w:r w:rsidRPr="0044039C">
        <w:rPr>
          <w:rStyle w:val="StyleUnderline"/>
        </w:rPr>
        <w:t xml:space="preserve"> not only </w:t>
      </w:r>
      <w:r w:rsidRPr="0044039C">
        <w:rPr>
          <w:rStyle w:val="StyleUnderline"/>
          <w:highlight w:val="yellow"/>
        </w:rPr>
        <w:t>the discourse</w:t>
      </w:r>
      <w:r w:rsidRPr="0044039C">
        <w:rPr>
          <w:rStyle w:val="StyleUnderline"/>
        </w:rPr>
        <w:t xml:space="preserve"> itself but also the society </w:t>
      </w:r>
      <w:r w:rsidRPr="00276694">
        <w:rPr>
          <w:rStyle w:val="StyleUnderline"/>
          <w:highlight w:val="yellow"/>
        </w:rPr>
        <w:t>and the world</w:t>
      </w:r>
      <w:r w:rsidRPr="0044039C">
        <w:rPr>
          <w:rStyle w:val="StyleUnderline"/>
        </w:rPr>
        <w:t xml:space="preserve"> that </w:t>
      </w:r>
      <w:r w:rsidRPr="00276694">
        <w:rPr>
          <w:rStyle w:val="StyleUnderline"/>
          <w:highlight w:val="yellow"/>
        </w:rPr>
        <w:t>it embodies</w:t>
      </w:r>
      <w:r w:rsidRPr="0044039C">
        <w:rPr>
          <w:rStyle w:val="StyleUnderline"/>
        </w:rPr>
        <w:t xml:space="preserve">. </w:t>
      </w:r>
      <w:r w:rsidRPr="0044039C">
        <w:rPr>
          <w:rStyle w:val="StyleUnderline"/>
          <w:highlight w:val="yellow"/>
        </w:rPr>
        <w:t>Yet Critics offer little beyond this observation</w:t>
      </w:r>
      <w:r w:rsidRPr="0044039C">
        <w:rPr>
          <w:rStyle w:val="StyleUnderline"/>
        </w:rPr>
        <w:t xml:space="preserve">. Their focus is </w:t>
      </w:r>
      <w:proofErr w:type="spellStart"/>
      <w:r w:rsidRPr="0044039C">
        <w:rPr>
          <w:rStyle w:val="StyleUnderline"/>
        </w:rPr>
        <w:t>delegitimating</w:t>
      </w:r>
      <w:proofErr w:type="spellEnd"/>
      <w:r w:rsidRPr="0044039C">
        <w:rPr>
          <w:rStyle w:val="StyleUnderline"/>
        </w:rPr>
        <w:t xml:space="preserve"> rights rhetoric seems to suggest that, one rights rhetoric has been discarded, there exists a more productive strategy for change, one which does not reinforce existing patterns of domination.</w:t>
      </w:r>
      <w:r>
        <w:rPr>
          <w:rStyle w:val="StyleUnderline"/>
        </w:rPr>
        <w:t xml:space="preserve"> </w:t>
      </w:r>
      <w:r w:rsidRPr="0044039C">
        <w:rPr>
          <w:rStyle w:val="StyleUnderline"/>
        </w:rPr>
        <w:t>Unfortunately, no such strategy has yet been articulated</w:t>
      </w:r>
      <w:r w:rsidRPr="0044039C">
        <w:rPr>
          <w:rFonts w:ascii="Arial" w:hAnsi="Arial" w:cs="Arial"/>
          <w:color w:val="222222"/>
          <w:sz w:val="16"/>
          <w:szCs w:val="19"/>
          <w:shd w:val="clear" w:color="auto" w:fill="FFFFFF"/>
        </w:rPr>
        <w:t xml:space="preserve">, and it is difficult to imagine that racial minorities will ever be able to discover one. As Frances Fox </w:t>
      </w:r>
      <w:proofErr w:type="spellStart"/>
      <w:r w:rsidRPr="0044039C">
        <w:rPr>
          <w:rFonts w:ascii="Arial" w:hAnsi="Arial" w:cs="Arial"/>
          <w:color w:val="222222"/>
          <w:sz w:val="16"/>
          <w:szCs w:val="19"/>
          <w:shd w:val="clear" w:color="auto" w:fill="FFFFFF"/>
        </w:rPr>
        <w:t>Piven</w:t>
      </w:r>
      <w:proofErr w:type="spellEnd"/>
      <w:r w:rsidRPr="0044039C">
        <w:rPr>
          <w:rFonts w:ascii="Arial" w:hAnsi="Arial" w:cs="Arial"/>
          <w:color w:val="222222"/>
          <w:sz w:val="16"/>
          <w:szCs w:val="19"/>
          <w:shd w:val="clear" w:color="auto" w:fill="FFFFFF"/>
        </w:rPr>
        <w:t xml:space="preserve"> and Richard </w:t>
      </w:r>
      <w:proofErr w:type="spellStart"/>
      <w:r w:rsidRPr="0044039C">
        <w:rPr>
          <w:rFonts w:ascii="Arial" w:hAnsi="Arial" w:cs="Arial"/>
          <w:color w:val="222222"/>
          <w:sz w:val="16"/>
          <w:szCs w:val="19"/>
          <w:shd w:val="clear" w:color="auto" w:fill="FFFFFF"/>
        </w:rPr>
        <w:t>Cloward</w:t>
      </w:r>
      <w:proofErr w:type="spellEnd"/>
      <w:r w:rsidRPr="0044039C">
        <w:rPr>
          <w:rFonts w:ascii="Arial" w:hAnsi="Arial" w:cs="Arial"/>
          <w:color w:val="222222"/>
          <w:sz w:val="16"/>
          <w:szCs w:val="19"/>
          <w:shd w:val="clear" w:color="auto" w:fill="FFFFFF"/>
        </w:rPr>
        <w:t xml:space="preserve"> point out in an excellent account of the civil rights movement, popular struggles are a reflection of institutionally determined logic and a challenge to that logic</w:t>
      </w:r>
      <w:r w:rsidRPr="005A4586">
        <w:rPr>
          <w:rFonts w:ascii="Arial" w:hAnsi="Arial" w:cs="Arial"/>
          <w:color w:val="222222"/>
          <w:sz w:val="16"/>
          <w:szCs w:val="19"/>
          <w:highlight w:val="red"/>
          <w:shd w:val="clear" w:color="auto" w:fill="FFFFFF"/>
        </w:rPr>
        <w:t xml:space="preserve">. </w:t>
      </w:r>
      <w:r w:rsidRPr="005A4586">
        <w:rPr>
          <w:rStyle w:val="StyleUnderline"/>
          <w:highlight w:val="red"/>
        </w:rPr>
        <w:t>People can only demand change in ways that reflect the logic of the institutions that they are challenging.</w:t>
      </w:r>
      <w:r w:rsidRPr="0044039C">
        <w:rPr>
          <w:rStyle w:val="StyleUnderline"/>
          <w:highlight w:val="yellow"/>
        </w:rPr>
        <w:t xml:space="preserve"> Demands for change do not reflect the institutional logic</w:t>
      </w:r>
      <w:r w:rsidRPr="0044039C">
        <w:rPr>
          <w:rStyle w:val="StyleUnderline"/>
        </w:rPr>
        <w:t xml:space="preserve"> -- that is, demands that do not engage and subsequently reinforce the dominant ideology -- </w:t>
      </w:r>
      <w:r w:rsidRPr="0044039C">
        <w:rPr>
          <w:rStyle w:val="StyleUnderline"/>
          <w:highlight w:val="yellow"/>
        </w:rPr>
        <w:t>will probably be ineffective.</w:t>
      </w:r>
    </w:p>
    <w:p w:rsidR="001935CD" w:rsidRPr="00276694" w:rsidRDefault="001935CD" w:rsidP="001935CD">
      <w:pPr>
        <w:pStyle w:val="Heading4"/>
      </w:pPr>
      <w:r>
        <w:t xml:space="preserve">The affirmative fails to connect their advocacy to real political change – if the plan inherently cannot use the USFG, this dooms their </w:t>
      </w:r>
      <w:proofErr w:type="spellStart"/>
      <w:r>
        <w:t>kritik</w:t>
      </w:r>
      <w:proofErr w:type="spellEnd"/>
      <w:r>
        <w:t xml:space="preserve"> to nothing but another unrealistic theoretical approach.</w:t>
      </w:r>
    </w:p>
    <w:p w:rsidR="001935CD" w:rsidRDefault="001935CD" w:rsidP="001935CD">
      <w:pPr>
        <w:rPr>
          <w:rStyle w:val="StyleUnderline"/>
          <w:rFonts w:eastAsia="Calibri" w:cs="Calibri"/>
          <w:u w:val="none"/>
        </w:rPr>
      </w:pPr>
      <w:r>
        <w:rPr>
          <w:rFonts w:eastAsia="Calibri" w:cs="Calibri"/>
          <w:b/>
          <w:bCs/>
          <w:sz w:val="26"/>
        </w:rPr>
        <w:t>Lu 13</w:t>
      </w:r>
      <w:r>
        <w:rPr>
          <w:rFonts w:eastAsia="Calibri" w:cs="Calibri"/>
        </w:rPr>
        <w:t xml:space="preserve">, Catherine. Associate Professor of Political Science, McGill University, July 2013, “Activist political theory and the challenge of global justice,” Ethics &amp; Global Politics, Vol. 6, No. 2, </w:t>
      </w:r>
      <w:hyperlink r:id="rId5" w:history="1">
        <w:r w:rsidR="00D907AE" w:rsidRPr="00E62C7F">
          <w:rPr>
            <w:rStyle w:val="Hyperlink"/>
            <w:rFonts w:eastAsia="Calibri" w:cs="Calibri"/>
          </w:rPr>
          <w:t>http://www.ethicsandglobalpolitics.net/index.php/egp/article/view/21627/28587 //</w:t>
        </w:r>
      </w:hyperlink>
      <w:r w:rsidR="00D907AE">
        <w:rPr>
          <w:rStyle w:val="Hyperlink"/>
          <w:rFonts w:eastAsia="Calibri" w:cs="Calibri"/>
        </w:rPr>
        <w:t xml:space="preserve"> vs</w:t>
      </w:r>
    </w:p>
    <w:p w:rsidR="001935CD" w:rsidRPr="001935CD" w:rsidRDefault="001935CD" w:rsidP="001935CD">
      <w:pPr>
        <w:rPr>
          <w:u w:val="single"/>
        </w:rPr>
      </w:pPr>
      <w:r w:rsidRPr="00260DE7">
        <w:rPr>
          <w:rFonts w:eastAsia="Times New Roman" w:cs="Times New Roman"/>
          <w:color w:val="333333"/>
          <w:sz w:val="24"/>
          <w:szCs w:val="24"/>
          <w:highlight w:val="green"/>
          <w:u w:val="single"/>
        </w:rPr>
        <w:t>Which of these various international, state, corporate and civil society responses and proposals should we support? What political institutional changes are required to halt these repeated scenes of human wreckage produced by grave injustices</w:t>
      </w:r>
      <w:r w:rsidRPr="0044039C">
        <w:rPr>
          <w:rFonts w:eastAsia="Times New Roman" w:cs="Times New Roman"/>
          <w:color w:val="333333"/>
          <w:sz w:val="16"/>
          <w:szCs w:val="24"/>
        </w:rPr>
        <w:t xml:space="preserve"> such as the Rana Plaza building collapse? Is progress in breaking the vicious pattern of workplace catastrophes in the global apparel industry possible? What can political theorists contribute to these ongoing debates about global justice and responsibility?</w:t>
      </w:r>
      <w:r>
        <w:rPr>
          <w:rFonts w:eastAsia="Times New Roman" w:cs="Times New Roman"/>
          <w:color w:val="333333"/>
          <w:sz w:val="24"/>
          <w:szCs w:val="24"/>
          <w:u w:val="single"/>
        </w:rPr>
        <w:t xml:space="preserve"> </w:t>
      </w:r>
      <w:r w:rsidRPr="0044039C">
        <w:rPr>
          <w:rFonts w:eastAsia="Times New Roman" w:cs="Times New Roman"/>
          <w:color w:val="333333"/>
          <w:sz w:val="16"/>
          <w:szCs w:val="24"/>
        </w:rPr>
        <w:t xml:space="preserve">The main objective of Lea </w:t>
      </w:r>
      <w:proofErr w:type="spellStart"/>
      <w:r w:rsidRPr="0044039C">
        <w:rPr>
          <w:rFonts w:eastAsia="Times New Roman" w:cs="Times New Roman"/>
          <w:color w:val="333333"/>
          <w:sz w:val="16"/>
          <w:szCs w:val="24"/>
        </w:rPr>
        <w:t>Ypi’s</w:t>
      </w:r>
      <w:proofErr w:type="spellEnd"/>
      <w:r w:rsidRPr="0044039C">
        <w:rPr>
          <w:rFonts w:eastAsia="Times New Roman" w:cs="Times New Roman"/>
          <w:color w:val="333333"/>
          <w:sz w:val="16"/>
          <w:szCs w:val="24"/>
        </w:rPr>
        <w:t xml:space="preserve"> first book,</w:t>
      </w:r>
      <w:r w:rsidRPr="00585FC5">
        <w:rPr>
          <w:rFonts w:eastAsia="Times New Roman" w:cs="Times New Roman"/>
          <w:color w:val="333333"/>
          <w:sz w:val="16"/>
          <w:szCs w:val="24"/>
        </w:rPr>
        <w:t xml:space="preserve"> </w:t>
      </w:r>
      <w:r w:rsidRPr="0044039C">
        <w:rPr>
          <w:rFonts w:eastAsia="Times New Roman" w:cs="Times New Roman"/>
          <w:i/>
          <w:iCs/>
          <w:color w:val="333333"/>
          <w:sz w:val="16"/>
          <w:szCs w:val="24"/>
        </w:rPr>
        <w:t>Global Justice and Avant-Garde Political Agency,</w:t>
      </w:r>
      <w:r w:rsidRPr="00585FC5">
        <w:rPr>
          <w:rFonts w:eastAsia="Times New Roman" w:cs="Times New Roman"/>
          <w:color w:val="333333"/>
          <w:sz w:val="16"/>
          <w:szCs w:val="24"/>
        </w:rPr>
        <w:t xml:space="preserve"> </w:t>
      </w:r>
      <w:r w:rsidRPr="0044039C">
        <w:rPr>
          <w:rFonts w:eastAsia="Times New Roman" w:cs="Times New Roman"/>
          <w:color w:val="333333"/>
          <w:sz w:val="16"/>
          <w:szCs w:val="24"/>
        </w:rPr>
        <w:t xml:space="preserve">is precisely to provide an account of the role of political theory and political theorists in the struggles of contemporary political agents for global justice. For </w:t>
      </w:r>
      <w:proofErr w:type="spellStart"/>
      <w:r w:rsidRPr="0044039C">
        <w:rPr>
          <w:rFonts w:eastAsia="Times New Roman" w:cs="Times New Roman"/>
          <w:color w:val="333333"/>
          <w:sz w:val="16"/>
          <w:szCs w:val="24"/>
        </w:rPr>
        <w:t>Ypi</w:t>
      </w:r>
      <w:proofErr w:type="spellEnd"/>
      <w:r w:rsidRPr="0044039C">
        <w:rPr>
          <w:rFonts w:eastAsia="Times New Roman" w:cs="Times New Roman"/>
          <w:color w:val="333333"/>
          <w:sz w:val="16"/>
          <w:szCs w:val="24"/>
        </w:rPr>
        <w:t xml:space="preserve">, </w:t>
      </w:r>
      <w:r w:rsidRPr="00260DE7">
        <w:rPr>
          <w:rStyle w:val="StyleUnderline"/>
          <w:highlight w:val="green"/>
        </w:rPr>
        <w:t xml:space="preserve">the purpose of normative political theory in its ‘activist mode’ is to identify and assist contemporary ‘avant-garde political agents’ to </w:t>
      </w:r>
      <w:proofErr w:type="spellStart"/>
      <w:r w:rsidRPr="00260DE7">
        <w:rPr>
          <w:rStyle w:val="StyleUnderline"/>
          <w:highlight w:val="green"/>
        </w:rPr>
        <w:t>realise</w:t>
      </w:r>
      <w:proofErr w:type="spellEnd"/>
      <w:r w:rsidRPr="00260DE7">
        <w:rPr>
          <w:rStyle w:val="StyleUnderline"/>
          <w:highlight w:val="green"/>
        </w:rPr>
        <w:t xml:space="preserve"> progressive political change</w:t>
      </w:r>
      <w:r w:rsidRPr="0007585F">
        <w:rPr>
          <w:rStyle w:val="StyleUnderline"/>
        </w:rPr>
        <w:t xml:space="preserve"> by formulating coherent and plausible normative views about the function and purpose of our social practices and institutions. </w:t>
      </w:r>
      <w:r w:rsidRPr="00260DE7">
        <w:rPr>
          <w:rStyle w:val="StyleUnderline"/>
          <w:highlight w:val="green"/>
        </w:rPr>
        <w:t>This is accomplished by employing a historically informed and forward-looking dialectical method of learning from the trials, failures, and successes of past political struggles</w:t>
      </w:r>
      <w:r w:rsidRPr="0007585F">
        <w:rPr>
          <w:rStyle w:val="StyleUnderline"/>
        </w:rPr>
        <w:t xml:space="preserve"> with a view </w:t>
      </w:r>
      <w:r w:rsidRPr="00261250">
        <w:rPr>
          <w:rStyle w:val="StyleUnderline"/>
          <w:highlight w:val="green"/>
        </w:rPr>
        <w:t>to</w:t>
      </w:r>
      <w:r w:rsidRPr="0007585F">
        <w:rPr>
          <w:rStyle w:val="StyleUnderline"/>
        </w:rPr>
        <w:t xml:space="preserve"> </w:t>
      </w:r>
      <w:r w:rsidRPr="00261250">
        <w:rPr>
          <w:rStyle w:val="StyleUnderline"/>
          <w:highlight w:val="green"/>
        </w:rPr>
        <w:t>evaluating</w:t>
      </w:r>
      <w:r w:rsidRPr="0007585F">
        <w:rPr>
          <w:rStyle w:val="StyleUnderline"/>
        </w:rPr>
        <w:t xml:space="preserve"> the adequacy of </w:t>
      </w:r>
      <w:r w:rsidRPr="00261250">
        <w:rPr>
          <w:rStyle w:val="StyleUnderline"/>
          <w:highlight w:val="green"/>
        </w:rPr>
        <w:t>different interpretations</w:t>
      </w:r>
      <w:r w:rsidRPr="0007585F">
        <w:rPr>
          <w:rStyle w:val="StyleUnderline"/>
        </w:rPr>
        <w:t xml:space="preserve"> of the function and purposes of social institutions and practices, and distinguishing between more regressive or status quo, and more progressive interpretations of the relevant normative principles.</w:t>
      </w:r>
      <w:hyperlink r:id="rId6" w:anchor="NOTE0020_21627" w:history="1">
        <w:r w:rsidRPr="0007585F">
          <w:rPr>
            <w:rStyle w:val="StyleUnderline"/>
          </w:rPr>
          <w:t>20</w:t>
        </w:r>
      </w:hyperlink>
      <w:r>
        <w:rPr>
          <w:rStyle w:val="StyleUnderline"/>
        </w:rPr>
        <w:t xml:space="preserve"> </w:t>
      </w:r>
      <w:r w:rsidRPr="0007585F">
        <w:rPr>
          <w:rStyle w:val="StyleUnderline"/>
        </w:rPr>
        <w:t xml:space="preserve">The criteria for adjudicating between different normative interpretations of the function and purpose of political institutions involve meeting three tasks. </w:t>
      </w:r>
      <w:r w:rsidRPr="00261250">
        <w:rPr>
          <w:rStyle w:val="StyleUnderline"/>
          <w:highlight w:val="green"/>
        </w:rPr>
        <w:t>First, an interpretation</w:t>
      </w:r>
      <w:r w:rsidRPr="0007585F">
        <w:rPr>
          <w:rStyle w:val="StyleUnderline"/>
        </w:rPr>
        <w:t xml:space="preserve"> (or family of interpretations) </w:t>
      </w:r>
      <w:r w:rsidRPr="00261250">
        <w:rPr>
          <w:rStyle w:val="StyleUnderline"/>
          <w:highlight w:val="green"/>
        </w:rPr>
        <w:t>is better than its rivals if it is able to diagnose the causes of persistent and profound patterns of social conflict</w:t>
      </w:r>
      <w:r w:rsidRPr="0007585F">
        <w:rPr>
          <w:rStyle w:val="StyleUnderline"/>
        </w:rPr>
        <w:t xml:space="preserve"> at an appropriate level of analysis, accounting for the empirical evidence better than its competitors. </w:t>
      </w:r>
      <w:r w:rsidRPr="00261250">
        <w:rPr>
          <w:rStyle w:val="StyleUnderline"/>
          <w:highlight w:val="green"/>
        </w:rPr>
        <w:t>Second, an interpretation is superior if it is able, after identifying inadequacies in old normative categories</w:t>
      </w:r>
      <w:r w:rsidRPr="0007585F">
        <w:rPr>
          <w:rStyle w:val="StyleUnderline"/>
        </w:rPr>
        <w:t xml:space="preserve">, to innovate from them and ‘formulate principles that preserve all the normative benefits of its predecessors whilst avoiding their failures’. </w:t>
      </w:r>
      <w:r w:rsidRPr="00261250">
        <w:rPr>
          <w:rStyle w:val="StyleUnderline"/>
          <w:highlight w:val="green"/>
        </w:rPr>
        <w:t>Third, a normative interpretation can outperform its rivals if it displays ‘heuristic potential,’ providing new ways to conceive of the purposes or functions of social institutions and practices</w:t>
      </w:r>
      <w:r w:rsidRPr="0007585F">
        <w:rPr>
          <w:rStyle w:val="StyleUnderline"/>
        </w:rPr>
        <w:t>, in light of theoretical innovations that anticipate new, unforeseen questions and challenges</w:t>
      </w:r>
      <w:r w:rsidRPr="0044039C">
        <w:rPr>
          <w:rFonts w:eastAsia="Times New Roman" w:cs="Times New Roman"/>
          <w:color w:val="333333"/>
          <w:sz w:val="16"/>
          <w:szCs w:val="24"/>
        </w:rPr>
        <w:t xml:space="preserve">. </w:t>
      </w:r>
      <w:r w:rsidRPr="0007585F">
        <w:rPr>
          <w:rStyle w:val="StyleUnderline"/>
        </w:rPr>
        <w:t xml:space="preserve">A dialectical approach </w:t>
      </w:r>
      <w:r w:rsidRPr="00261250">
        <w:rPr>
          <w:rStyle w:val="StyleUnderline"/>
          <w:highlight w:val="green"/>
        </w:rPr>
        <w:t>thus helps to make progress under contemporary conditions possible by providing a way to judge which theories</w:t>
      </w:r>
      <w:r w:rsidRPr="0007585F">
        <w:rPr>
          <w:rStyle w:val="StyleUnderline"/>
        </w:rPr>
        <w:t xml:space="preserve"> (or families of theories) </w:t>
      </w:r>
      <w:r w:rsidRPr="00261250">
        <w:rPr>
          <w:rStyle w:val="StyleUnderline"/>
          <w:highlight w:val="green"/>
        </w:rPr>
        <w:t>spawned by social and political conflicts and crises</w:t>
      </w:r>
      <w:r w:rsidRPr="0007585F">
        <w:rPr>
          <w:rStyle w:val="StyleUnderline"/>
        </w:rPr>
        <w:t xml:space="preserve"> are ‘better able to combine principles and agency in a fundamentally appropriate but also politically effective and motivationally sustainable way’</w:t>
      </w:r>
      <w:r w:rsidRPr="0044039C">
        <w:rPr>
          <w:rFonts w:eastAsia="Times New Roman" w:cs="Times New Roman"/>
          <w:color w:val="333333"/>
          <w:sz w:val="16"/>
          <w:szCs w:val="24"/>
        </w:rPr>
        <w:t>. In light of the novel political and moral challenges wrought by new agents and circumstances of politics, normative political theory should aim to revise or refine interpretations of the normative principles underlying our social practices and institutions, in ways that improve their functionality and responsiveness to the concerns and commitments of the agents subjected to them.</w:t>
      </w:r>
      <w:hyperlink r:id="rId7" w:anchor="NOTE0021_21627" w:history="1">
        <w:r w:rsidRPr="00585FC5">
          <w:rPr>
            <w:rFonts w:eastAsia="Times New Roman" w:cs="Times New Roman"/>
            <w:color w:val="D4631C"/>
            <w:sz w:val="16"/>
            <w:szCs w:val="24"/>
            <w:vertAlign w:val="superscript"/>
          </w:rPr>
          <w:t>21</w:t>
        </w:r>
      </w:hyperlink>
      <w:r w:rsidRPr="00585FC5">
        <w:rPr>
          <w:rFonts w:eastAsia="Times New Roman" w:cs="Times New Roman"/>
          <w:color w:val="333333"/>
          <w:sz w:val="16"/>
          <w:szCs w:val="24"/>
        </w:rPr>
        <w:t xml:space="preserve"> </w:t>
      </w:r>
      <w:r w:rsidRPr="0044039C">
        <w:rPr>
          <w:rFonts w:eastAsia="Times New Roman" w:cs="Times New Roman"/>
          <w:color w:val="333333"/>
          <w:sz w:val="16"/>
          <w:szCs w:val="24"/>
        </w:rPr>
        <w:t>The normative theorist who is engaged in this activist mode works in tandem with the ‘avant-garde political agents’ who struggle for progressive political transformations: both are likened to ‘creative scientists or artists who put existing knowledge and techniques at the service of fresh experiments, developing new perspectives, asking unprecedented questions, and paving the way for the development of alternative paradigms’.</w:t>
      </w:r>
      <w:hyperlink r:id="rId8" w:anchor="NOTE0022_21627" w:history="1">
        <w:r w:rsidRPr="00585FC5">
          <w:rPr>
            <w:rFonts w:eastAsia="Times New Roman" w:cs="Times New Roman"/>
            <w:color w:val="D4631C"/>
            <w:sz w:val="16"/>
            <w:szCs w:val="24"/>
            <w:vertAlign w:val="superscript"/>
          </w:rPr>
          <w:t>22</w:t>
        </w:r>
      </w:hyperlink>
      <w:r w:rsidRPr="00585FC5">
        <w:rPr>
          <w:rFonts w:eastAsia="Times New Roman" w:cs="Times New Roman"/>
          <w:color w:val="333333"/>
          <w:sz w:val="16"/>
          <w:szCs w:val="24"/>
        </w:rPr>
        <w:t xml:space="preserve"> </w:t>
      </w:r>
      <w:r w:rsidRPr="0007585F">
        <w:rPr>
          <w:rStyle w:val="StyleUnderline"/>
        </w:rPr>
        <w:t xml:space="preserve">Drawing on the history of the women’s movement, the anti-slavery movement, workers’ movements, anti-colonial movements, and human rights movements, </w:t>
      </w:r>
      <w:proofErr w:type="spellStart"/>
      <w:r w:rsidRPr="0007585F">
        <w:rPr>
          <w:rStyle w:val="StyleUnderline"/>
        </w:rPr>
        <w:t>Ypi</w:t>
      </w:r>
      <w:proofErr w:type="spellEnd"/>
      <w:r w:rsidRPr="0007585F">
        <w:rPr>
          <w:rStyle w:val="StyleUnderline"/>
        </w:rPr>
        <w:t xml:space="preserve"> observes that the most effectual avant-garde political agents were those who tried ‘to subvert specific interpretive patterns from within, while continuing to act as their critical voice’</w:t>
      </w:r>
      <w:r w:rsidRPr="0044039C">
        <w:rPr>
          <w:rFonts w:eastAsia="Times New Roman" w:cs="Times New Roman"/>
          <w:color w:val="333333"/>
          <w:sz w:val="16"/>
          <w:szCs w:val="24"/>
        </w:rPr>
        <w:t>.</w:t>
      </w:r>
      <w:hyperlink r:id="rId9" w:anchor="NOTE0023_21627" w:history="1">
        <w:r w:rsidRPr="0007585F">
          <w:rPr>
            <w:rStyle w:val="StyleUnderline"/>
          </w:rPr>
          <w:t>23</w:t>
        </w:r>
      </w:hyperlink>
      <w:r w:rsidRPr="0007585F">
        <w:rPr>
          <w:rStyle w:val="StyleUnderline"/>
        </w:rPr>
        <w:t xml:space="preserve"> In terms of theories of global justice, </w:t>
      </w:r>
      <w:proofErr w:type="spellStart"/>
      <w:r w:rsidRPr="0007585F">
        <w:rPr>
          <w:rStyle w:val="StyleUnderline"/>
        </w:rPr>
        <w:t>Ypi</w:t>
      </w:r>
      <w:proofErr w:type="spellEnd"/>
      <w:r w:rsidRPr="0007585F">
        <w:rPr>
          <w:rStyle w:val="StyleUnderline"/>
        </w:rPr>
        <w:t xml:space="preserve"> finds Kant’s own political theory exemplary for combining a cosmopolitan account of normative principles with a statist conception of political agency, and she interprets Kant’s ‘moral politician’ to be similar to a cosmopolitan avant-garde political agent who makes it her ‘duty to act within the state in conformity with cosmopolitan principles of justice’.</w:t>
      </w:r>
      <w:hyperlink r:id="rId10" w:anchor="NOTE0024_21627" w:history="1">
        <w:r w:rsidRPr="0007585F">
          <w:rPr>
            <w:rStyle w:val="StyleUnderline"/>
          </w:rPr>
          <w:t>24</w:t>
        </w:r>
      </w:hyperlink>
      <w:r>
        <w:rPr>
          <w:rStyle w:val="StyleUnderline"/>
        </w:rPr>
        <w:t xml:space="preserve"> </w:t>
      </w:r>
      <w:r w:rsidRPr="00261250">
        <w:rPr>
          <w:rStyle w:val="StyleUnderline"/>
          <w:highlight w:val="green"/>
        </w:rPr>
        <w:t>An adequate activist political theory should be able to give an account of the moral desirability of principles, as well their political feasibility and motivational sustainability.</w:t>
      </w:r>
      <w:r w:rsidRPr="0007585F">
        <w:rPr>
          <w:rStyle w:val="StyleUnderline"/>
        </w:rPr>
        <w:t xml:space="preserve"> </w:t>
      </w:r>
      <w:r w:rsidRPr="00261250">
        <w:rPr>
          <w:rStyle w:val="StyleUnderline"/>
          <w:highlight w:val="green"/>
        </w:rPr>
        <w:t>Doing so requires confronting issues of principle and issues of political agency, and combining them</w:t>
      </w:r>
      <w:r w:rsidRPr="0007585F">
        <w:rPr>
          <w:rStyle w:val="StyleUnderline"/>
        </w:rPr>
        <w:t xml:space="preserve"> in ways </w:t>
      </w:r>
      <w:r w:rsidRPr="00261250">
        <w:rPr>
          <w:rStyle w:val="StyleUnderline"/>
          <w:highlight w:val="green"/>
        </w:rPr>
        <w:t>that make p</w:t>
      </w:r>
      <w:r w:rsidRPr="0007585F">
        <w:rPr>
          <w:rStyle w:val="StyleUnderline"/>
        </w:rPr>
        <w:t xml:space="preserve">ossible progressive </w:t>
      </w:r>
      <w:r w:rsidRPr="00261250">
        <w:rPr>
          <w:rStyle w:val="StyleUnderline"/>
          <w:highlight w:val="green"/>
        </w:rPr>
        <w:t>political change</w:t>
      </w:r>
      <w:r w:rsidRPr="0007585F">
        <w:rPr>
          <w:rStyle w:val="StyleUnderline"/>
        </w:rPr>
        <w:t>.</w:t>
      </w:r>
      <w:r w:rsidRPr="0044039C">
        <w:rPr>
          <w:rFonts w:eastAsia="Times New Roman" w:cs="Times New Roman"/>
          <w:color w:val="333333"/>
          <w:sz w:val="16"/>
          <w:szCs w:val="24"/>
        </w:rPr>
        <w:t xml:space="preserve"> </w:t>
      </w:r>
      <w:proofErr w:type="spellStart"/>
      <w:r w:rsidRPr="0044039C">
        <w:rPr>
          <w:rFonts w:eastAsia="Times New Roman" w:cs="Times New Roman"/>
          <w:color w:val="333333"/>
          <w:sz w:val="16"/>
          <w:szCs w:val="24"/>
        </w:rPr>
        <w:t>Ypi</w:t>
      </w:r>
      <w:proofErr w:type="spellEnd"/>
      <w:r w:rsidRPr="0044039C">
        <w:rPr>
          <w:rFonts w:eastAsia="Times New Roman" w:cs="Times New Roman"/>
          <w:color w:val="333333"/>
          <w:sz w:val="16"/>
          <w:szCs w:val="24"/>
        </w:rPr>
        <w:t xml:space="preserve"> observes, however, that normative political theorists have tended to ignore the normative relevance of political agency to the task of formulating normative principles for politics.</w:t>
      </w:r>
      <w:r w:rsidRPr="00585FC5">
        <w:rPr>
          <w:rFonts w:eastAsia="Times New Roman" w:cs="Times New Roman"/>
          <w:color w:val="333333"/>
          <w:sz w:val="16"/>
          <w:szCs w:val="24"/>
        </w:rPr>
        <w:t xml:space="preserve"> </w:t>
      </w:r>
      <w:r w:rsidRPr="0044039C">
        <w:rPr>
          <w:rFonts w:eastAsia="Times New Roman" w:cs="Times New Roman"/>
          <w:color w:val="333333"/>
          <w:sz w:val="16"/>
          <w:szCs w:val="24"/>
        </w:rPr>
        <w:t>This ignorance or disconnect between normative principles and political agency is apparent in the two dominant approaches—ideal and non-ideal—to normative political theory. Ideal theory approaches are truth-seeking enterprises that ‘try to identify and establish a fundamentally appropriate analysis of first-order normative principles, regardless of whether these principles can meaningfully guide action in the real world’.</w:t>
      </w:r>
      <w:hyperlink r:id="rId11" w:anchor="NOTE0025_21627" w:history="1">
        <w:r w:rsidRPr="00585FC5">
          <w:rPr>
            <w:rFonts w:eastAsia="Times New Roman" w:cs="Times New Roman"/>
            <w:color w:val="D4631C"/>
            <w:sz w:val="16"/>
            <w:szCs w:val="24"/>
            <w:vertAlign w:val="superscript"/>
          </w:rPr>
          <w:t>25</w:t>
        </w:r>
      </w:hyperlink>
      <w:r w:rsidRPr="00585FC5">
        <w:rPr>
          <w:rFonts w:eastAsia="Times New Roman" w:cs="Times New Roman"/>
          <w:color w:val="333333"/>
          <w:sz w:val="16"/>
          <w:szCs w:val="24"/>
        </w:rPr>
        <w:t xml:space="preserve"> </w:t>
      </w:r>
      <w:r w:rsidRPr="0007585F">
        <w:rPr>
          <w:rStyle w:val="StyleUnderline"/>
        </w:rPr>
        <w:t xml:space="preserve">While constructing principles based on </w:t>
      </w:r>
      <w:proofErr w:type="spellStart"/>
      <w:r w:rsidRPr="0007585F">
        <w:rPr>
          <w:rStyle w:val="StyleUnderline"/>
        </w:rPr>
        <w:t>idealised</w:t>
      </w:r>
      <w:proofErr w:type="spellEnd"/>
      <w:r w:rsidRPr="0007585F">
        <w:rPr>
          <w:rStyle w:val="StyleUnderline"/>
        </w:rPr>
        <w:t xml:space="preserve"> agents, structures, and conditions may have some critical force in that they provide a basis for evaluating the justness of existing principles, practices, and social conditions, </w:t>
      </w:r>
      <w:proofErr w:type="spellStart"/>
      <w:r w:rsidRPr="0007585F">
        <w:rPr>
          <w:rStyle w:val="StyleUnderline"/>
        </w:rPr>
        <w:t>Ypi</w:t>
      </w:r>
      <w:proofErr w:type="spellEnd"/>
      <w:r w:rsidRPr="0007585F">
        <w:rPr>
          <w:rStyle w:val="StyleUnderline"/>
        </w:rPr>
        <w:t xml:space="preserve"> argues that ideal theoretical approaches tend to generate principles that are indeterminate, irrelevant, or distorting, given their disconnection from issues of political agency.</w:t>
      </w:r>
      <w:hyperlink r:id="rId12" w:anchor="NOTE0026_21627" w:history="1">
        <w:r w:rsidRPr="0007585F">
          <w:rPr>
            <w:rStyle w:val="StyleUnderline"/>
          </w:rPr>
          <w:t>26</w:t>
        </w:r>
      </w:hyperlink>
      <w:r w:rsidRPr="0007585F">
        <w:rPr>
          <w:rStyle w:val="StyleUnderline"/>
        </w:rPr>
        <w:t>Non-ideal approaches, in contrast, ‘aim to develop principles able to guide agency in empirically contingent circumstances’, and typically take the current circumstances conditioning social and political agency to ‘play a constitutive role’ in formulating the relevant normative principles.</w:t>
      </w:r>
      <w:hyperlink r:id="rId13" w:anchor="NOTE0027_21627" w:history="1">
        <w:r w:rsidRPr="00585FC5">
          <w:rPr>
            <w:rFonts w:eastAsia="Times New Roman" w:cs="Times New Roman"/>
            <w:color w:val="D4631C"/>
            <w:sz w:val="16"/>
            <w:szCs w:val="24"/>
            <w:vertAlign w:val="superscript"/>
          </w:rPr>
          <w:t>27</w:t>
        </w:r>
      </w:hyperlink>
      <w:r w:rsidRPr="00585FC5">
        <w:rPr>
          <w:rFonts w:eastAsia="Times New Roman" w:cs="Times New Roman"/>
          <w:color w:val="333333"/>
          <w:sz w:val="16"/>
          <w:szCs w:val="24"/>
        </w:rPr>
        <w:t xml:space="preserve"> </w:t>
      </w:r>
      <w:proofErr w:type="spellStart"/>
      <w:r w:rsidRPr="0044039C">
        <w:rPr>
          <w:rFonts w:eastAsia="Times New Roman" w:cs="Times New Roman"/>
          <w:color w:val="333333"/>
          <w:sz w:val="16"/>
          <w:szCs w:val="24"/>
        </w:rPr>
        <w:t>Ypi</w:t>
      </w:r>
      <w:proofErr w:type="spellEnd"/>
      <w:r w:rsidRPr="0044039C">
        <w:rPr>
          <w:rFonts w:eastAsia="Times New Roman" w:cs="Times New Roman"/>
          <w:color w:val="333333"/>
          <w:sz w:val="16"/>
          <w:szCs w:val="24"/>
        </w:rPr>
        <w:t xml:space="preserve"> is concerned, however, that non-ideal theoretical approaches are vulnerable to a status quo bias, compromising the critical task of normative theory by taking too much of existing agents, practices, institutions, and conditions as they are.</w:t>
      </w:r>
      <w:r w:rsidRPr="00585FC5">
        <w:rPr>
          <w:rFonts w:eastAsia="Times New Roman" w:cs="Times New Roman"/>
          <w:color w:val="333333"/>
          <w:sz w:val="16"/>
          <w:szCs w:val="24"/>
        </w:rPr>
        <w:t xml:space="preserve"> </w:t>
      </w:r>
      <w:proofErr w:type="spellStart"/>
      <w:r w:rsidRPr="0044039C">
        <w:rPr>
          <w:rFonts w:eastAsia="Times New Roman" w:cs="Times New Roman"/>
          <w:color w:val="333333"/>
          <w:sz w:val="16"/>
          <w:szCs w:val="24"/>
        </w:rPr>
        <w:t>Ypi</w:t>
      </w:r>
      <w:proofErr w:type="spellEnd"/>
      <w:r w:rsidRPr="0044039C">
        <w:rPr>
          <w:rFonts w:eastAsia="Times New Roman" w:cs="Times New Roman"/>
          <w:color w:val="333333"/>
          <w:sz w:val="16"/>
          <w:szCs w:val="24"/>
        </w:rPr>
        <w:t xml:space="preserve"> admits that these are </w:t>
      </w:r>
      <w:proofErr w:type="spellStart"/>
      <w:r w:rsidRPr="0044039C">
        <w:rPr>
          <w:rFonts w:eastAsia="Times New Roman" w:cs="Times New Roman"/>
          <w:color w:val="333333"/>
          <w:sz w:val="16"/>
          <w:szCs w:val="24"/>
        </w:rPr>
        <w:t>stylised</w:t>
      </w:r>
      <w:proofErr w:type="spellEnd"/>
      <w:r w:rsidRPr="0044039C">
        <w:rPr>
          <w:rFonts w:eastAsia="Times New Roman" w:cs="Times New Roman"/>
          <w:color w:val="333333"/>
          <w:sz w:val="16"/>
          <w:szCs w:val="24"/>
        </w:rPr>
        <w:t xml:space="preserve"> reconstructions, and that most contemporary political theories of global justice exhibit elements of both ideal and non-ideal theoretical approaches so understood. Indeed, it should be noted that </w:t>
      </w:r>
      <w:proofErr w:type="spellStart"/>
      <w:r w:rsidRPr="0044039C">
        <w:rPr>
          <w:rFonts w:eastAsia="Times New Roman" w:cs="Times New Roman"/>
          <w:color w:val="333333"/>
          <w:sz w:val="16"/>
          <w:szCs w:val="24"/>
        </w:rPr>
        <w:t>Ypi’s</w:t>
      </w:r>
      <w:proofErr w:type="spellEnd"/>
      <w:r w:rsidRPr="0044039C">
        <w:rPr>
          <w:rFonts w:eastAsia="Times New Roman" w:cs="Times New Roman"/>
          <w:color w:val="333333"/>
          <w:sz w:val="16"/>
          <w:szCs w:val="24"/>
        </w:rPr>
        <w:t xml:space="preserve"> interpretation of the function of ideal and non-ideal theories reveals a certain dissatisfaction with a standard way of thinking about their distinction.</w:t>
      </w:r>
      <w:hyperlink r:id="rId14" w:anchor="NOTE0028_21627" w:history="1">
        <w:r w:rsidRPr="00585FC5">
          <w:rPr>
            <w:rFonts w:eastAsia="Times New Roman" w:cs="Times New Roman"/>
            <w:color w:val="D4631C"/>
            <w:sz w:val="16"/>
            <w:szCs w:val="24"/>
            <w:vertAlign w:val="superscript"/>
          </w:rPr>
          <w:t>28</w:t>
        </w:r>
      </w:hyperlink>
      <w:r w:rsidRPr="00585FC5">
        <w:rPr>
          <w:rFonts w:eastAsia="Times New Roman" w:cs="Times New Roman"/>
          <w:color w:val="333333"/>
          <w:sz w:val="16"/>
          <w:szCs w:val="24"/>
        </w:rPr>
        <w:t xml:space="preserve"> </w:t>
      </w:r>
      <w:r w:rsidRPr="0044039C">
        <w:rPr>
          <w:rFonts w:eastAsia="Times New Roman" w:cs="Times New Roman"/>
          <w:color w:val="333333"/>
          <w:sz w:val="16"/>
          <w:szCs w:val="24"/>
        </w:rPr>
        <w:t xml:space="preserve">In the seminal account by John Rawls, ideal theories are the primary task of the political theorist, and have as their aim the identification of the correct first-order normative principles to guide the major social and political institutions of a society. Ideal theory accomplishes this task by abstracting from historically contingent circumstances, and </w:t>
      </w:r>
      <w:proofErr w:type="spellStart"/>
      <w:r w:rsidRPr="0044039C">
        <w:rPr>
          <w:rFonts w:eastAsia="Times New Roman" w:cs="Times New Roman"/>
          <w:color w:val="333333"/>
          <w:sz w:val="16"/>
          <w:szCs w:val="24"/>
        </w:rPr>
        <w:t>idealising</w:t>
      </w:r>
      <w:proofErr w:type="spellEnd"/>
      <w:r w:rsidRPr="0044039C">
        <w:rPr>
          <w:rFonts w:eastAsia="Times New Roman" w:cs="Times New Roman"/>
          <w:color w:val="333333"/>
          <w:sz w:val="16"/>
          <w:szCs w:val="24"/>
        </w:rPr>
        <w:t xml:space="preserve"> agents, structures or conditions in certain counterfactual and </w:t>
      </w:r>
      <w:proofErr w:type="spellStart"/>
      <w:r w:rsidRPr="0044039C">
        <w:rPr>
          <w:rFonts w:eastAsia="Times New Roman" w:cs="Times New Roman"/>
          <w:color w:val="333333"/>
          <w:sz w:val="16"/>
          <w:szCs w:val="24"/>
        </w:rPr>
        <w:t>favourable</w:t>
      </w:r>
      <w:proofErr w:type="spellEnd"/>
      <w:r w:rsidRPr="0044039C">
        <w:rPr>
          <w:rFonts w:eastAsia="Times New Roman" w:cs="Times New Roman"/>
          <w:color w:val="333333"/>
          <w:sz w:val="16"/>
          <w:szCs w:val="24"/>
        </w:rPr>
        <w:t xml:space="preserve"> ways.</w:t>
      </w:r>
      <w:hyperlink r:id="rId15" w:anchor="NOTE0029_21627" w:history="1">
        <w:r w:rsidRPr="00585FC5">
          <w:rPr>
            <w:rFonts w:eastAsia="Times New Roman" w:cs="Times New Roman"/>
            <w:color w:val="D4631C"/>
            <w:sz w:val="16"/>
            <w:szCs w:val="24"/>
            <w:vertAlign w:val="superscript"/>
          </w:rPr>
          <w:t>29</w:t>
        </w:r>
      </w:hyperlink>
      <w:r w:rsidRPr="00585FC5">
        <w:rPr>
          <w:rFonts w:eastAsia="Times New Roman" w:cs="Times New Roman"/>
          <w:color w:val="333333"/>
          <w:sz w:val="16"/>
          <w:szCs w:val="24"/>
        </w:rPr>
        <w:t xml:space="preserve"> </w:t>
      </w:r>
      <w:r w:rsidRPr="0044039C">
        <w:rPr>
          <w:rFonts w:eastAsia="Times New Roman" w:cs="Times New Roman"/>
          <w:color w:val="333333"/>
          <w:sz w:val="16"/>
          <w:szCs w:val="24"/>
        </w:rPr>
        <w:t xml:space="preserve">Non-ideal theory is distinguished by its aim to identify transitional normative principles in response to </w:t>
      </w:r>
      <w:proofErr w:type="spellStart"/>
      <w:r w:rsidRPr="0044039C">
        <w:rPr>
          <w:rFonts w:eastAsia="Times New Roman" w:cs="Times New Roman"/>
          <w:color w:val="333333"/>
          <w:sz w:val="16"/>
          <w:szCs w:val="24"/>
        </w:rPr>
        <w:t>unfavourable</w:t>
      </w:r>
      <w:proofErr w:type="spellEnd"/>
      <w:r w:rsidRPr="0044039C">
        <w:rPr>
          <w:rFonts w:eastAsia="Times New Roman" w:cs="Times New Roman"/>
          <w:color w:val="333333"/>
          <w:sz w:val="16"/>
          <w:szCs w:val="24"/>
        </w:rPr>
        <w:t xml:space="preserve"> contexts where agents are either </w:t>
      </w:r>
      <w:proofErr w:type="spellStart"/>
      <w:r w:rsidRPr="0044039C">
        <w:rPr>
          <w:rFonts w:eastAsia="Times New Roman" w:cs="Times New Roman"/>
          <w:color w:val="333333"/>
          <w:sz w:val="16"/>
          <w:szCs w:val="24"/>
        </w:rPr>
        <w:t>wilfully</w:t>
      </w:r>
      <w:proofErr w:type="spellEnd"/>
      <w:r w:rsidRPr="0044039C">
        <w:rPr>
          <w:rFonts w:eastAsia="Times New Roman" w:cs="Times New Roman"/>
          <w:color w:val="333333"/>
          <w:sz w:val="16"/>
          <w:szCs w:val="24"/>
        </w:rPr>
        <w:t xml:space="preserve"> acting against the normative principles identified in ideal theory, or are involuntarily incapable of acting according to those principles. For example, in Rawls’s</w:t>
      </w:r>
      <w:r w:rsidRPr="00585FC5">
        <w:rPr>
          <w:rFonts w:eastAsia="Times New Roman" w:cs="Times New Roman"/>
          <w:color w:val="333333"/>
          <w:sz w:val="16"/>
          <w:szCs w:val="24"/>
        </w:rPr>
        <w:t xml:space="preserve"> </w:t>
      </w:r>
      <w:r w:rsidRPr="0044039C">
        <w:rPr>
          <w:rFonts w:eastAsia="Times New Roman" w:cs="Times New Roman"/>
          <w:i/>
          <w:iCs/>
          <w:color w:val="333333"/>
          <w:sz w:val="16"/>
          <w:szCs w:val="24"/>
        </w:rPr>
        <w:t>Law of Peoples</w:t>
      </w:r>
      <w:r w:rsidRPr="0044039C">
        <w:rPr>
          <w:rFonts w:eastAsia="Times New Roman" w:cs="Times New Roman"/>
          <w:color w:val="333333"/>
          <w:sz w:val="16"/>
          <w:szCs w:val="24"/>
        </w:rPr>
        <w:t>, the duty of assistance is a principle of non-ideal theory to deal with the problematic existence of burdened societies that lack the capacity to develop domestically decent or just political and social institutions.</w:t>
      </w:r>
      <w:hyperlink r:id="rId16" w:anchor="NOTE0030_21627" w:history="1">
        <w:r w:rsidRPr="00585FC5">
          <w:rPr>
            <w:rFonts w:eastAsia="Times New Roman" w:cs="Times New Roman"/>
            <w:color w:val="D4631C"/>
            <w:sz w:val="16"/>
            <w:szCs w:val="24"/>
            <w:vertAlign w:val="superscript"/>
          </w:rPr>
          <w:t>30</w:t>
        </w:r>
      </w:hyperlink>
      <w:r w:rsidRPr="00585FC5">
        <w:rPr>
          <w:rFonts w:eastAsia="Times New Roman" w:cs="Times New Roman"/>
          <w:color w:val="333333"/>
          <w:sz w:val="16"/>
          <w:szCs w:val="24"/>
        </w:rPr>
        <w:t xml:space="preserve"> </w:t>
      </w:r>
      <w:r w:rsidRPr="0044039C">
        <w:rPr>
          <w:rFonts w:eastAsia="Times New Roman" w:cs="Times New Roman"/>
          <w:color w:val="333333"/>
          <w:sz w:val="16"/>
          <w:szCs w:val="24"/>
        </w:rPr>
        <w:t>Non-ideal principles thus serve a transitional aim of helping agents to progress towards an ideal account of justice.</w:t>
      </w:r>
      <w:r w:rsidRPr="00585FC5">
        <w:rPr>
          <w:rFonts w:eastAsia="Times New Roman" w:cs="Times New Roman"/>
          <w:color w:val="333333"/>
          <w:sz w:val="16"/>
          <w:szCs w:val="24"/>
        </w:rPr>
        <w:t xml:space="preserve"> </w:t>
      </w:r>
      <w:proofErr w:type="spellStart"/>
      <w:r w:rsidRPr="0044039C">
        <w:rPr>
          <w:rFonts w:eastAsia="Times New Roman" w:cs="Times New Roman"/>
          <w:color w:val="333333"/>
          <w:sz w:val="16"/>
          <w:szCs w:val="24"/>
        </w:rPr>
        <w:t>Ypi’s</w:t>
      </w:r>
      <w:proofErr w:type="spellEnd"/>
      <w:r w:rsidRPr="0044039C">
        <w:rPr>
          <w:rFonts w:eastAsia="Times New Roman" w:cs="Times New Roman"/>
          <w:color w:val="333333"/>
          <w:sz w:val="16"/>
          <w:szCs w:val="24"/>
        </w:rPr>
        <w:t xml:space="preserve"> formulation of the distinction between ideal and non-ideal approaches to political theory serves a different purpose than this </w:t>
      </w:r>
      <w:proofErr w:type="spellStart"/>
      <w:r w:rsidRPr="0044039C">
        <w:rPr>
          <w:rFonts w:eastAsia="Times New Roman" w:cs="Times New Roman"/>
          <w:color w:val="333333"/>
          <w:sz w:val="16"/>
          <w:szCs w:val="24"/>
        </w:rPr>
        <w:t>Rawlsian</w:t>
      </w:r>
      <w:proofErr w:type="spellEnd"/>
      <w:r w:rsidRPr="0044039C">
        <w:rPr>
          <w:rFonts w:eastAsia="Times New Roman" w:cs="Times New Roman"/>
          <w:color w:val="333333"/>
          <w:sz w:val="16"/>
          <w:szCs w:val="24"/>
        </w:rPr>
        <w:t xml:space="preserve"> account. Her interpretation of the distinction operates to highlight the relationship between normative principles and political agency, and how problematic relationships between these–too distant and too close–can undermine either the critical value or the efficacy of any normative theory. From an activist theoretical perspective, ideal theoretical approaches may avoid a status quo bias, but they typically fail to contribute to solving problems confronted by agents currently suffering from inadequate political and social institutions and arrangements, whereas non-ideal theoretical approaches tend to generate myopic views of problem solving that typically lack critical force or </w:t>
      </w:r>
      <w:proofErr w:type="spellStart"/>
      <w:r w:rsidRPr="0044039C">
        <w:rPr>
          <w:rFonts w:eastAsia="Times New Roman" w:cs="Times New Roman"/>
          <w:color w:val="333333"/>
          <w:sz w:val="16"/>
          <w:szCs w:val="24"/>
        </w:rPr>
        <w:t>emanicipatory</w:t>
      </w:r>
      <w:proofErr w:type="spellEnd"/>
      <w:r w:rsidRPr="0044039C">
        <w:rPr>
          <w:rFonts w:eastAsia="Times New Roman" w:cs="Times New Roman"/>
          <w:color w:val="333333"/>
          <w:sz w:val="16"/>
          <w:szCs w:val="24"/>
        </w:rPr>
        <w:t xml:space="preserve"> potential.</w:t>
      </w:r>
      <w:r w:rsidRPr="00585FC5">
        <w:rPr>
          <w:rFonts w:eastAsia="Times New Roman" w:cs="Times New Roman"/>
          <w:color w:val="333333"/>
          <w:sz w:val="16"/>
          <w:szCs w:val="24"/>
        </w:rPr>
        <w:t xml:space="preserve"> </w:t>
      </w:r>
      <w:r w:rsidRPr="0044039C">
        <w:rPr>
          <w:rFonts w:eastAsia="Times New Roman" w:cs="Times New Roman"/>
          <w:color w:val="333333"/>
          <w:sz w:val="16"/>
          <w:szCs w:val="24"/>
        </w:rPr>
        <w:t xml:space="preserve">With her account of ‘activist political theory’ and the ‘dialectical approach’, </w:t>
      </w:r>
      <w:proofErr w:type="spellStart"/>
      <w:r w:rsidRPr="0044039C">
        <w:rPr>
          <w:rFonts w:eastAsia="Times New Roman" w:cs="Times New Roman"/>
          <w:color w:val="333333"/>
          <w:sz w:val="16"/>
          <w:szCs w:val="24"/>
        </w:rPr>
        <w:t>Ypi</w:t>
      </w:r>
      <w:proofErr w:type="spellEnd"/>
      <w:r w:rsidRPr="0044039C">
        <w:rPr>
          <w:rFonts w:eastAsia="Times New Roman" w:cs="Times New Roman"/>
          <w:color w:val="333333"/>
          <w:sz w:val="16"/>
          <w:szCs w:val="24"/>
        </w:rPr>
        <w:t xml:space="preserve"> is able to expose unconstructive aspects of the contemporary global justice debate among the two main rivals, cosmopolitans and statists. </w:t>
      </w:r>
      <w:proofErr w:type="spellStart"/>
      <w:r w:rsidRPr="0044039C">
        <w:rPr>
          <w:rFonts w:eastAsia="Times New Roman" w:cs="Times New Roman"/>
          <w:color w:val="333333"/>
          <w:sz w:val="16"/>
          <w:szCs w:val="24"/>
        </w:rPr>
        <w:t>Ypi</w:t>
      </w:r>
      <w:proofErr w:type="spellEnd"/>
      <w:r w:rsidRPr="0044039C">
        <w:rPr>
          <w:rFonts w:eastAsia="Times New Roman" w:cs="Times New Roman"/>
          <w:color w:val="333333"/>
          <w:sz w:val="16"/>
          <w:szCs w:val="24"/>
        </w:rPr>
        <w:t xml:space="preserve"> is not against cosmopolitanism, but she </w:t>
      </w:r>
      <w:proofErr w:type="spellStart"/>
      <w:r w:rsidRPr="0044039C">
        <w:rPr>
          <w:rFonts w:eastAsia="Times New Roman" w:cs="Times New Roman"/>
          <w:color w:val="333333"/>
          <w:sz w:val="16"/>
          <w:szCs w:val="24"/>
        </w:rPr>
        <w:t>criticises</w:t>
      </w:r>
      <w:proofErr w:type="spellEnd"/>
      <w:r w:rsidRPr="0044039C">
        <w:rPr>
          <w:rFonts w:eastAsia="Times New Roman" w:cs="Times New Roman"/>
          <w:color w:val="333333"/>
          <w:sz w:val="16"/>
          <w:szCs w:val="24"/>
        </w:rPr>
        <w:t xml:space="preserve"> a tendency of cosmopolitan theorists to dismiss the normative relevance of the state and state-based associations for </w:t>
      </w:r>
      <w:proofErr w:type="spellStart"/>
      <w:r w:rsidRPr="0044039C">
        <w:rPr>
          <w:rFonts w:eastAsia="Times New Roman" w:cs="Times New Roman"/>
          <w:color w:val="333333"/>
          <w:sz w:val="16"/>
          <w:szCs w:val="24"/>
        </w:rPr>
        <w:t>realising</w:t>
      </w:r>
      <w:proofErr w:type="spellEnd"/>
      <w:r w:rsidRPr="0044039C">
        <w:rPr>
          <w:rFonts w:eastAsia="Times New Roman" w:cs="Times New Roman"/>
          <w:color w:val="333333"/>
          <w:sz w:val="16"/>
          <w:szCs w:val="24"/>
        </w:rPr>
        <w:t xml:space="preserve"> cosmopolitan egalitarian conceptions of global justice. This dismissal, most salient in cosmopolitan arguments about the moral arbitrariness and insignificance of political associations or relational ties, is unconstructive and detrimental to the cause of advancing cosmopolitan normative principles because it fails to </w:t>
      </w:r>
      <w:proofErr w:type="spellStart"/>
      <w:r w:rsidRPr="0044039C">
        <w:rPr>
          <w:rFonts w:eastAsia="Times New Roman" w:cs="Times New Roman"/>
          <w:color w:val="333333"/>
          <w:sz w:val="16"/>
          <w:szCs w:val="24"/>
        </w:rPr>
        <w:t>recognise</w:t>
      </w:r>
      <w:proofErr w:type="spellEnd"/>
      <w:r w:rsidRPr="0044039C">
        <w:rPr>
          <w:rFonts w:eastAsia="Times New Roman" w:cs="Times New Roman"/>
          <w:color w:val="333333"/>
          <w:sz w:val="16"/>
          <w:szCs w:val="24"/>
        </w:rPr>
        <w:t xml:space="preserve"> the importance of political agency for the </w:t>
      </w:r>
      <w:proofErr w:type="spellStart"/>
      <w:r w:rsidRPr="0044039C">
        <w:rPr>
          <w:rFonts w:eastAsia="Times New Roman" w:cs="Times New Roman"/>
          <w:color w:val="333333"/>
          <w:sz w:val="16"/>
          <w:szCs w:val="24"/>
        </w:rPr>
        <w:t>realisation</w:t>
      </w:r>
      <w:proofErr w:type="spellEnd"/>
      <w:r w:rsidRPr="0044039C">
        <w:rPr>
          <w:rFonts w:eastAsia="Times New Roman" w:cs="Times New Roman"/>
          <w:color w:val="333333"/>
          <w:sz w:val="16"/>
          <w:szCs w:val="24"/>
        </w:rPr>
        <w:t xml:space="preserve"> of cosmopolitan aims. According to </w:t>
      </w:r>
      <w:proofErr w:type="spellStart"/>
      <w:r w:rsidRPr="0044039C">
        <w:rPr>
          <w:rFonts w:eastAsia="Times New Roman" w:cs="Times New Roman"/>
          <w:color w:val="333333"/>
          <w:sz w:val="16"/>
          <w:szCs w:val="24"/>
        </w:rPr>
        <w:t>Ypi</w:t>
      </w:r>
      <w:proofErr w:type="spellEnd"/>
      <w:r w:rsidRPr="0044039C">
        <w:rPr>
          <w:rFonts w:eastAsia="Times New Roman" w:cs="Times New Roman"/>
          <w:color w:val="333333"/>
          <w:sz w:val="16"/>
          <w:szCs w:val="24"/>
        </w:rPr>
        <w:t xml:space="preserve">, </w:t>
      </w:r>
      <w:r w:rsidRPr="00585FC5">
        <w:rPr>
          <w:rStyle w:val="StyleUnderline"/>
        </w:rPr>
        <w:t xml:space="preserve">the cosmopolitan disavowal of political membership and associative relations ‘is both unnecessary and unwarranted … Rejecting the normative standing of political communities hardly supports the defense of global distributive principles; it merely draws attention away from some relevant conceptual tools necessary to </w:t>
      </w:r>
      <w:proofErr w:type="spellStart"/>
      <w:r w:rsidRPr="00585FC5">
        <w:rPr>
          <w:rStyle w:val="StyleUnderline"/>
        </w:rPr>
        <w:t>analyse</w:t>
      </w:r>
      <w:proofErr w:type="spellEnd"/>
      <w:r w:rsidRPr="00585FC5">
        <w:rPr>
          <w:rStyle w:val="StyleUnderline"/>
        </w:rPr>
        <w:t xml:space="preserve"> global political transformation’. Being disconnected from how political agency takes shape in the world, and failing to provide principled guidance on how agents committed to cosmopolitan normative principles should aim to reform particular institutions and practices, deprives cosmopolitan theories of their transformative potential and relevance to contemporary political struggles for global justice.</w:t>
      </w:r>
      <w:hyperlink r:id="rId17" w:anchor="NOTE0031_21627" w:history="1">
        <w:r w:rsidRPr="00585FC5">
          <w:rPr>
            <w:rFonts w:eastAsia="Times New Roman" w:cs="Times New Roman"/>
            <w:color w:val="D4631C"/>
            <w:sz w:val="16"/>
            <w:szCs w:val="24"/>
            <w:vertAlign w:val="superscript"/>
          </w:rPr>
          <w:t>31</w:t>
        </w:r>
      </w:hyperlink>
      <w:r w:rsidRPr="00585FC5">
        <w:rPr>
          <w:rFonts w:eastAsia="Times New Roman" w:cs="Times New Roman"/>
          <w:color w:val="333333"/>
          <w:sz w:val="16"/>
          <w:szCs w:val="24"/>
        </w:rPr>
        <w:t xml:space="preserve"> </w:t>
      </w:r>
      <w:r w:rsidRPr="00585FC5">
        <w:rPr>
          <w:rStyle w:val="StyleUnderline"/>
        </w:rPr>
        <w:t>A critical and constructive theory of global justice should not only provide normative principles that are fundamentally appropriate, but also address issues of political agency that render such principles politically effective and motivationally sustainable.</w:t>
      </w:r>
      <w:bookmarkStart w:id="0" w:name="_GoBack"/>
      <w:bookmarkEnd w:id="0"/>
    </w:p>
    <w:sectPr w:rsidR="001935CD" w:rsidRPr="0019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8602888"/>
    <w:docVar w:name="VerbatimVersion" w:val="5.0"/>
  </w:docVars>
  <w:rsids>
    <w:rsidRoot w:val="00B26390"/>
    <w:rsid w:val="000139A3"/>
    <w:rsid w:val="00100833"/>
    <w:rsid w:val="00104529"/>
    <w:rsid w:val="00177B7D"/>
    <w:rsid w:val="0018322D"/>
    <w:rsid w:val="001935CD"/>
    <w:rsid w:val="001B5776"/>
    <w:rsid w:val="00251FC7"/>
    <w:rsid w:val="002855A7"/>
    <w:rsid w:val="002E7DB9"/>
    <w:rsid w:val="00315690"/>
    <w:rsid w:val="00325646"/>
    <w:rsid w:val="003902BA"/>
    <w:rsid w:val="003A09E2"/>
    <w:rsid w:val="00403FD6"/>
    <w:rsid w:val="00407037"/>
    <w:rsid w:val="00422B0B"/>
    <w:rsid w:val="004605D6"/>
    <w:rsid w:val="004C60E8"/>
    <w:rsid w:val="004E3579"/>
    <w:rsid w:val="004F39E0"/>
    <w:rsid w:val="00537BD5"/>
    <w:rsid w:val="00596245"/>
    <w:rsid w:val="006065BD"/>
    <w:rsid w:val="00665003"/>
    <w:rsid w:val="007F5B66"/>
    <w:rsid w:val="008177ED"/>
    <w:rsid w:val="00823A1C"/>
    <w:rsid w:val="00845B9D"/>
    <w:rsid w:val="00860984"/>
    <w:rsid w:val="008B3ECB"/>
    <w:rsid w:val="008C0E60"/>
    <w:rsid w:val="008C1B2E"/>
    <w:rsid w:val="0091627E"/>
    <w:rsid w:val="00997DBC"/>
    <w:rsid w:val="009E1922"/>
    <w:rsid w:val="00A93661"/>
    <w:rsid w:val="00A95652"/>
    <w:rsid w:val="00B26390"/>
    <w:rsid w:val="00B33C6D"/>
    <w:rsid w:val="00B4508F"/>
    <w:rsid w:val="00B8057C"/>
    <w:rsid w:val="00BB044F"/>
    <w:rsid w:val="00BF593B"/>
    <w:rsid w:val="00C77DAE"/>
    <w:rsid w:val="00C83417"/>
    <w:rsid w:val="00CD736E"/>
    <w:rsid w:val="00CE161E"/>
    <w:rsid w:val="00CF59A8"/>
    <w:rsid w:val="00D325A9"/>
    <w:rsid w:val="00D36A8A"/>
    <w:rsid w:val="00D71170"/>
    <w:rsid w:val="00D907AE"/>
    <w:rsid w:val="00DA6538"/>
    <w:rsid w:val="00E14CEC"/>
    <w:rsid w:val="00E431E0"/>
    <w:rsid w:val="00ED30CF"/>
    <w:rsid w:val="00F176EF"/>
    <w:rsid w:val="00F24C37"/>
    <w:rsid w:val="00F357A2"/>
    <w:rsid w:val="00FA0F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D2B0D-A2F5-4DED-8786-EF3C71C8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935CD"/>
    <w:rPr>
      <w:rFonts w:ascii="Calibri" w:hAnsi="Calibri"/>
    </w:rPr>
  </w:style>
  <w:style w:type="paragraph" w:styleId="Heading1">
    <w:name w:val="heading 1"/>
    <w:aliases w:val="Pocket"/>
    <w:basedOn w:val="Normal"/>
    <w:next w:val="Normal"/>
    <w:link w:val="Heading1Char"/>
    <w:autoRedefine/>
    <w:qFormat/>
    <w:rsid w:val="001935C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1935C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 Char,Char,Citation"/>
    <w:basedOn w:val="Normal"/>
    <w:next w:val="Normal"/>
    <w:link w:val="Heading3Char"/>
    <w:autoRedefine/>
    <w:uiPriority w:val="2"/>
    <w:unhideWhenUsed/>
    <w:qFormat/>
    <w:rsid w:val="001935C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body,Normal Tag,heading 2,Ch,Heading 2 Char2 Char,Heading 2 Char1 Char Char,Card,Tags,No Spacing1,Debate Text,No Spacing11,Read stuff,No Spacing111,No Spacing2,tags,No Spacing1111,No Spacing11111,No Spacing111111, Ch"/>
    <w:basedOn w:val="Normal"/>
    <w:next w:val="Normal"/>
    <w:link w:val="Heading4Char"/>
    <w:autoRedefine/>
    <w:uiPriority w:val="3"/>
    <w:unhideWhenUsed/>
    <w:qFormat/>
    <w:rsid w:val="001935C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935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5CD"/>
  </w:style>
  <w:style w:type="character" w:customStyle="1" w:styleId="Heading1Char">
    <w:name w:val="Heading 1 Char"/>
    <w:aliases w:val="Pocket Char"/>
    <w:basedOn w:val="DefaultParagraphFont"/>
    <w:link w:val="Heading1"/>
    <w:rsid w:val="001935C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935CD"/>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Char Char Char,Char Char1,Citation Char"/>
    <w:basedOn w:val="DefaultParagraphFont"/>
    <w:link w:val="Heading3"/>
    <w:uiPriority w:val="2"/>
    <w:rsid w:val="001935CD"/>
    <w:rPr>
      <w:rFonts w:ascii="Calibri" w:eastAsiaTheme="majorEastAsia" w:hAnsi="Calibri" w:cstheme="majorBidi"/>
      <w:b/>
      <w:sz w:val="32"/>
      <w:szCs w:val="24"/>
      <w:u w:val="single"/>
    </w:rPr>
  </w:style>
  <w:style w:type="character" w:customStyle="1" w:styleId="Heading4Char">
    <w:name w:val="Heading 4 Char"/>
    <w:aliases w:val="Tag Char,Big card Char,small text Char,body Char,Normal Tag Char,heading 2 Char,Ch Char,Heading 2 Char2 Char Char,Heading 2 Char1 Char Char Char,Card Char,Tags Char,No Spacing1 Char,Debate Text Char,No Spacing11 Char,Read stuff Char"/>
    <w:basedOn w:val="DefaultParagraphFont"/>
    <w:link w:val="Heading4"/>
    <w:uiPriority w:val="3"/>
    <w:rsid w:val="001935CD"/>
    <w:rPr>
      <w:rFonts w:ascii="Calibri" w:eastAsiaTheme="majorEastAsia" w:hAnsi="Calibri" w:cstheme="majorBidi"/>
      <w:b/>
      <w:iCs/>
      <w:sz w:val="26"/>
    </w:rPr>
  </w:style>
  <w:style w:type="character" w:styleId="Emphasis">
    <w:name w:val="Emphasis"/>
    <w:aliases w:val="Minimized,Highlighted,Evidence,minimized,tag2,Size 10,emphasis in card,CD Card,ED - Tag,Bold Underline,Emphasis!!,small,Qualifications,emphasis,bold underline,Underlined,normal card text,Shrunk,qualifications in card,qualifications,Style1,Box"/>
    <w:basedOn w:val="DefaultParagraphFont"/>
    <w:link w:val="textbold"/>
    <w:uiPriority w:val="7"/>
    <w:qFormat/>
    <w:rsid w:val="001935C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1935CD"/>
    <w:rPr>
      <w:b/>
      <w:bCs/>
      <w:sz w:val="26"/>
      <w:u w:val="none"/>
    </w:rPr>
  </w:style>
  <w:style w:type="character" w:customStyle="1" w:styleId="StyleUnderline">
    <w:name w:val="Style Underline"/>
    <w:aliases w:val="Underline,Style Bold Underline,apple-style-span + 6 pt,Bold,Kern at 16 pt,Intense Emphasis1,Style,Intense Emphasis2,Intense Emphasis3,Intense Emphasis4,Intense Emphasis5,Intense Emphasis11,HHeading 3 + 12 pt,Cards + Font: 12 pt Char,c,ci"/>
    <w:basedOn w:val="DefaultParagraphFont"/>
    <w:uiPriority w:val="6"/>
    <w:qFormat/>
    <w:rsid w:val="001935CD"/>
    <w:rPr>
      <w:b w:val="0"/>
      <w:sz w:val="22"/>
      <w:u w:val="single"/>
    </w:rPr>
  </w:style>
  <w:style w:type="character" w:styleId="Hyperlink">
    <w:name w:val="Hyperlink"/>
    <w:aliases w:val="heading 1 (block title),Important,Read,Card Text,Internet Link"/>
    <w:basedOn w:val="DefaultParagraphFont"/>
    <w:uiPriority w:val="99"/>
    <w:unhideWhenUsed/>
    <w:rsid w:val="001935CD"/>
    <w:rPr>
      <w:color w:val="auto"/>
      <w:u w:val="none"/>
    </w:rPr>
  </w:style>
  <w:style w:type="character" w:styleId="FollowedHyperlink">
    <w:name w:val="FollowedHyperlink"/>
    <w:basedOn w:val="DefaultParagraphFont"/>
    <w:uiPriority w:val="99"/>
    <w:semiHidden/>
    <w:unhideWhenUsed/>
    <w:rsid w:val="001935CD"/>
    <w:rPr>
      <w:color w:val="auto"/>
      <w:u w:val="none"/>
    </w:rPr>
  </w:style>
  <w:style w:type="paragraph" w:styleId="NoSpacing">
    <w:name w:val="No Spacing"/>
    <w:aliases w:val="Dont use,Tag and Cite,Small Text,No Spacing21,No Spacing3,No Spacing211,No Spacing4,No Spacing5,No Spacing51,No Spacing112,No Spacing12"/>
    <w:uiPriority w:val="1"/>
    <w:rsid w:val="00BB044F"/>
    <w:pPr>
      <w:spacing w:after="0" w:line="240" w:lineRule="auto"/>
    </w:pPr>
    <w:rPr>
      <w:rFonts w:eastAsiaTheme="minorEastAsia"/>
      <w:sz w:val="24"/>
      <w:szCs w:val="24"/>
    </w:rPr>
  </w:style>
  <w:style w:type="paragraph" w:customStyle="1" w:styleId="textbold">
    <w:name w:val="text bold"/>
    <w:basedOn w:val="Normal"/>
    <w:link w:val="Emphasis"/>
    <w:uiPriority w:val="7"/>
    <w:qFormat/>
    <w:rsid w:val="00BB044F"/>
    <w:pPr>
      <w:ind w:left="720"/>
      <w:contextualSpacing/>
      <w:jc w:val="both"/>
    </w:pPr>
    <w:rPr>
      <w:b/>
      <w:iCs/>
      <w:u w:val="single"/>
    </w:rPr>
  </w:style>
  <w:style w:type="character" w:customStyle="1" w:styleId="apple-converted-space">
    <w:name w:val="apple-converted-space"/>
    <w:basedOn w:val="DefaultParagraphFont"/>
    <w:rsid w:val="00BB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andglobalpolitics.net/index.php/egp/article/view/21627/28587" TargetMode="External"/><Relationship Id="rId13" Type="http://schemas.openxmlformats.org/officeDocument/2006/relationships/hyperlink" Target="http://www.ethicsandglobalpolitics.net/index.php/egp/article/view/21627/285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hicsandglobalpolitics.net/index.php/egp/article/view/21627/28587" TargetMode="External"/><Relationship Id="rId12" Type="http://schemas.openxmlformats.org/officeDocument/2006/relationships/hyperlink" Target="http://www.ethicsandglobalpolitics.net/index.php/egp/article/view/21627/28587" TargetMode="External"/><Relationship Id="rId17" Type="http://schemas.openxmlformats.org/officeDocument/2006/relationships/hyperlink" Target="http://www.ethicsandglobalpolitics.net/index.php/egp/article/view/21627/28587" TargetMode="External"/><Relationship Id="rId2" Type="http://schemas.openxmlformats.org/officeDocument/2006/relationships/styles" Target="styles.xml"/><Relationship Id="rId16" Type="http://schemas.openxmlformats.org/officeDocument/2006/relationships/hyperlink" Target="http://www.ethicsandglobalpolitics.net/index.php/egp/article/view/21627/28587" TargetMode="External"/><Relationship Id="rId1" Type="http://schemas.openxmlformats.org/officeDocument/2006/relationships/numbering" Target="numbering.xml"/><Relationship Id="rId6" Type="http://schemas.openxmlformats.org/officeDocument/2006/relationships/hyperlink" Target="http://www.ethicsandglobalpolitics.net/index.php/egp/article/view/21627/28587" TargetMode="External"/><Relationship Id="rId11" Type="http://schemas.openxmlformats.org/officeDocument/2006/relationships/hyperlink" Target="http://www.ethicsandglobalpolitics.net/index.php/egp/article/view/21627/28587" TargetMode="External"/><Relationship Id="rId5" Type="http://schemas.openxmlformats.org/officeDocument/2006/relationships/hyperlink" Target="http://www.ethicsandglobalpolitics.net/index.php/egp/article/view/21627/28587%20//" TargetMode="External"/><Relationship Id="rId15" Type="http://schemas.openxmlformats.org/officeDocument/2006/relationships/hyperlink" Target="http://www.ethicsandglobalpolitics.net/index.php/egp/article/view/21627/28587" TargetMode="External"/><Relationship Id="rId10" Type="http://schemas.openxmlformats.org/officeDocument/2006/relationships/hyperlink" Target="http://www.ethicsandglobalpolitics.net/index.php/egp/article/view/21627/285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hicsandglobalpolitics.net/index.php/egp/article/view/21627/28587" TargetMode="External"/><Relationship Id="rId14" Type="http://schemas.openxmlformats.org/officeDocument/2006/relationships/hyperlink" Target="http://www.ethicsandglobalpolitics.net/index.php/egp/article/view/21627/28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7</TotalTime>
  <Pages>1</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Ed Stafford</cp:lastModifiedBy>
  <cp:revision>5</cp:revision>
  <dcterms:created xsi:type="dcterms:W3CDTF">2015-08-02T15:21:00Z</dcterms:created>
  <dcterms:modified xsi:type="dcterms:W3CDTF">2015-08-02T15:40:00Z</dcterms:modified>
</cp:coreProperties>
</file>